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52716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55a7169f-c0c0-44ac-bf37-cbc776930ef9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b160c1bf-440c-4991-9e94-e52aab997657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города Иваново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"СШ № 29"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М.П.Андреева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113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3126492)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«Русский язык»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8960954b-15b1-4c85-b40b-ae95f67136d9" w:id="3"/>
      <w:r>
        <w:rPr>
          <w:rFonts w:ascii="Times New Roman" w:hAnsi="Times New Roman"/>
          <w:b/>
          <w:i w:val="false"/>
          <w:color w:val="000000"/>
          <w:sz w:val="28"/>
        </w:rPr>
        <w:t>г. Иваново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2b7bbf9c-2491-40e5-bd35-a2a44bd1331b" w:id="4"/>
      <w:r>
        <w:rPr>
          <w:rFonts w:ascii="Times New Roman" w:hAnsi="Times New Roman"/>
          <w:b/>
          <w:i w:val="false"/>
          <w:color w:val="000000"/>
          <w:sz w:val="28"/>
        </w:rPr>
        <w:t>2023 г.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527167" w:id="5"/>
    <w:p>
      <w:pPr>
        <w:sectPr>
          <w:pgSz w:w="11906" w:h="16383" w:orient="portrait"/>
        </w:sectPr>
      </w:pPr>
    </w:p>
    <w:bookmarkEnd w:id="5"/>
    <w:bookmarkEnd w:id="0"/>
    <w:bookmarkStart w:name="block-23527166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Рабочая программа учебного предмета «Русский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(предметная область «Русский язык и литературное чтение»)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Calibri" w:hAnsi="Calibri"/>
          <w:b/>
          <w:i w:val="false"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направлено на достижение следующих целей: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</w:t>
      </w:r>
      <w:r>
        <w:rPr>
          <w:rFonts w:ascii="Times New Roman" w:hAnsi="Times New Roman"/>
          <w:b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«РУССКИЙ ЯЗЫК»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bookmarkStart w:name="block-23527166" w:id="7"/>
    <w:p>
      <w:pPr>
        <w:sectPr>
          <w:pgSz w:w="11906" w:h="16383" w:orient="portrait"/>
        </w:sectPr>
      </w:pPr>
    </w:p>
    <w:bookmarkEnd w:id="7"/>
    <w:bookmarkEnd w:id="6"/>
    <w:bookmarkStart w:name="block-23527170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Обучение грамоте</w:t>
      </w:r>
      <w:bookmarkStart w:name="_ftnref1" w:id="9"/>
      <w:hyperlink w:anchor="_ftn1">
        <w:r>
          <w:rPr>
            <w:rFonts w:ascii="Times New Roman" w:hAnsi="Times New Roman"/>
            <w:b/>
            <w:i w:val="false"/>
            <w:color w:val="0000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00ff"/>
            <w:sz w:val="24"/>
          </w:rPr>
          <w:t>[1]</w:t>
        </w:r>
      </w:hyperlink>
      <w:bookmarkEnd w:id="9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собственных игр, занятий.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Слово и предложение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  <w:bookmarkStart w:name="_ftnref1" w:id="10"/>
      <w:hyperlink r:id="rId4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[2]</w:t>
        </w:r>
      </w:hyperlink>
      <w:bookmarkEnd w:id="10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  <w:bookmarkStart w:name="_ftnref1" w:id="11"/>
      <w:hyperlink r:id="rId5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[3]</w:t>
        </w:r>
      </w:hyperlink>
      <w:bookmarkEnd w:id="11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СИСТЕМАТИЧЕСКИЙ КУРС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общения. Цели и ситуации 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2"/>
      <w:hyperlink r:id="rId6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2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Выявление слов, значение которых требует уточнения.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слов в предложении;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 слов (без учёта морфемного членения слова);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гласные после шипящих в сочетаниях жи, ши (в положении под ударением), ча, ща, чу, щу;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чк, чн;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Алгоритм списывания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небольших рассказов на основе наблюдений.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Общие сведения о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твёрдости ‑ мягкости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и непарные по звонкости ‑ глухости согласные звуки.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Деление слов на слоги (в том числе при стечении согласных).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знания алфавита при работе со словарями.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3"/>
      <w:hyperlink r:id="rId7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3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Однозначные и многозначные слова (простые случаи, 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синонимов, антонимов.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Суффикс как часть слова (наблюдение). Приставка как часть слова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Порядок слов в предложении; связь слов в предложении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мягкий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сочетания чт, щн, нч;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проверяемые безударные 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парные звонкие и глухие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именами существительными.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Поздравление и поздравительная открытка.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алфавита при работе со словарями, справочниками, каталогами.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4"/>
      <w:hyperlink r:id="rId8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4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орфоэпического словаря для решения практических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Повторение: лексическое значение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однородными членами предложения с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разделительный твёрдый знак;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непроизносимые согласные в корне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имён существительных;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предлогов с личными местоимениями;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раздельное написание частицы не с глаголами.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Жанр письма, объявления.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текста по коллективно или самостоятельно составленному плану.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Функции ознакомительного чтения, ситуации применения.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Сведения о русском языке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Фонетика и графика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Орфоэпия</w:t>
      </w:r>
      <w:bookmarkStart w:name="_ftnref1" w:id="15"/>
      <w:hyperlink r:id="rId9">
        <w:r>
          <w:rPr>
            <w:rFonts w:ascii="Times New Roman" w:hAnsi="Times New Roman"/>
            <w:b/>
            <w:i w:val="false"/>
            <w:color w:val="0093ff"/>
            <w:sz w:val="24"/>
            <w:u w:val="single"/>
          </w:rPr>
          <w:t/>
        </w:r>
        <w:r>
          <w:rPr>
            <w:rFonts w:ascii="Times New Roman" w:hAnsi="Times New Roman"/>
            <w:b/>
            <w:i w:val="false"/>
            <w:color w:val="0093ff"/>
            <w:sz w:val="24"/>
          </w:rPr>
          <w:t>[4]</w:t>
        </w:r>
      </w:hyperlink>
      <w:bookmarkEnd w:id="15"/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Лексика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Наблюдение за использованием в речи фразеологизмов (простые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Состав слова (морфемика)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Основа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 неизменяемых слов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Морфология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 речи самостоятельные и служебные.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Глагол. Изменение глаголов по лицам и числам в настоящем и будущем времени (спряжение). І и ІІ спряжение глаголов. Способы определения I и II спряжения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Наречие (общее представление). Значение, вопросы, употребление в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Предлог. Отличие предлогов от приставок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Союз; союзы и, а, но в простых и сложных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Частица не, её значение (повторение).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Синтаксис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правописания и их применение: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падежные окончания имён прилагательных;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или отсутствие мягкого знака в глаголах на -ться и -тся;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безударные личные окончания глаголов;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препинания в предложении с прямой речью после слов автора (наблюдение).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Развитие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Сочинение как вид письменной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>
      <w:pPr>
        <w:spacing w:before="0" w:after="0" w:line="264"/>
        <w:ind w:left="120"/>
        <w:jc w:val="both"/>
      </w:pPr>
      <w:bookmarkStart w:name="_ftn1" w:id="16"/>
      <w:hyperlink w:anchor="_ftnref1">
        <w:r>
          <w:rPr>
            <w:rFonts w:ascii="Times New Roman" w:hAnsi="Times New Roman"/>
            <w:b w:val="false"/>
            <w:i w:val="false"/>
            <w:color w:val="0000ff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ff"/>
            <w:sz w:val="18"/>
          </w:rPr>
          <w:t>[1]</w:t>
        </w:r>
      </w:hyperlink>
      <w:bookmarkEnd w:id="1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>
      <w:pPr>
        <w:spacing w:before="0" w:after="0" w:line="264"/>
        <w:ind w:left="120"/>
        <w:jc w:val="both"/>
      </w:pPr>
      <w:bookmarkStart w:name="_ftn1" w:id="17"/>
      <w:hyperlink r:id="rId10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[2]</w:t>
        </w:r>
      </w:hyperlink>
      <w:bookmarkEnd w:id="1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аздел «Графика» изучается параллельно с разделом «Чтение»,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_ftn1" w:id="18"/>
      <w:hyperlink r:id="rId11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[3]</w:t>
        </w:r>
      </w:hyperlink>
      <w:bookmarkEnd w:id="18"/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>
      <w:pPr>
        <w:spacing w:before="0" w:after="0" w:line="264"/>
        <w:ind w:left="120"/>
        <w:jc w:val="both"/>
      </w:pPr>
      <w:bookmarkStart w:name="_ftn1" w:id="19"/>
      <w:hyperlink r:id="rId12">
        <w:r>
          <w:rPr>
            <w:rFonts w:ascii="Times New Roman" w:hAnsi="Times New Roman"/>
            <w:b w:val="false"/>
            <w:i w:val="false"/>
            <w:color w:val="0093ff"/>
            <w:sz w:val="21"/>
            <w:u w:val="single"/>
            <w:shd w:fill="ffffff"/>
          </w:rPr>
          <w:t/>
        </w:r>
        <w:r>
          <w:rPr>
            <w:rFonts w:ascii="Times New Roman" w:hAnsi="Times New Roman"/>
            <w:b w:val="false"/>
            <w:i w:val="false"/>
            <w:color w:val="0093ff"/>
            <w:sz w:val="21"/>
          </w:rPr>
          <w:t>[4]</w:t>
        </w:r>
      </w:hyperlink>
      <w:bookmarkEnd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bookmarkStart w:name="block-23527170" w:id="20"/>
    <w:p>
      <w:pPr>
        <w:sectPr>
          <w:pgSz w:w="11906" w:h="16383" w:orient="portrait"/>
        </w:sectPr>
      </w:pPr>
    </w:p>
    <w:bookmarkEnd w:id="20"/>
    <w:bookmarkEnd w:id="8"/>
    <w:bookmarkStart w:name="block-23527168" w:id="21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природе, формируемое в процессе работы с текстами;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вред природе;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объекты (языковые единицы) по определённому признаку;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причинно­следственные связи в ситуациях наблюдения за языковым материалом, делать выводы.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</w:t>
      </w: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работать с информацией как часть познавательных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общения как часть коммуникативных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самоорганизации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самоконтроля как части регулятивных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причины успеха (неудач) учебной деятельности;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 обучающегося будут сформированы следующие умения </w:t>
      </w:r>
      <w:r>
        <w:rPr>
          <w:rFonts w:ascii="Times New Roman" w:hAnsi="Times New Roman"/>
          <w:b/>
          <w:i w:val="false"/>
          <w:color w:val="000000"/>
          <w:sz w:val="28"/>
        </w:rPr>
        <w:t>совместной деятельности: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 первом классе обучающийся научится: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слово и предложение; вычленять слова из предложений;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вычленять звуки из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ударные и безударные гласные звуки;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«звук» и «буква»;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25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прослушанный текст;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тексте слова, значение которых требует уточнения;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предложение из набора форм слов;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втором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язык как основное средство общения;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однокоренные слова;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корень (простые случаи);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в слове окончание;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«кто?», «что?»;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пользоваться толковым, орфографическим, орфоэпическим словарями учебника;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озаглавливать текст, отражая его тему;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текст из разрозненных предложений, частей текста;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третьем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звуко­буквенный анализ слова (в словах с орфограммами; без транскрибирования);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значение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личные местоимения (в начальной форме);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предлоги и приставки;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вид предложения по цели высказывания и по эмоциональной окраске;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главные и второстепенные (без деления на виды) члены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распространённые и нераспространённые предложения;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слова, предложения, тексты объёмом не более 70 слов;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ошибки на изученные правила, описки;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тексты разных типов, находить в тексте заданную информацию;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ключевые слова в тексте;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текста и основную мысль текста;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текста, создавать по нему текст и корректировать текст;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уточнять значение слова с помощью толкового словаря.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четвёртом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научится: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языка как основного средства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звуко­буквенный разбор слов (в соответствии с предложенным в учебнике алгоритмом);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предложение, словосочетание и слово;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распространённые и нераспространённые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производить синтаксический разбор простого предложения;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место орфограммы в слове и между словами на изученные правила;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списывать тексты объёмом не более 85 слов;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корректировать порядок предложений и частей текста;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план к заданным текстам;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подробный пересказ текста (устно и письменно);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выборочный пересказ текста (устно);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(после предварительной подготовки) сочинения по заданным темам;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bookmarkStart w:name="block-23527168" w:id="22"/>
    <w:p>
      <w:pPr>
        <w:sectPr>
          <w:pgSz w:w="11906" w:h="16383" w:orient="portrait"/>
        </w:sectPr>
      </w:pPr>
    </w:p>
    <w:bookmarkEnd w:id="22"/>
    <w:bookmarkEnd w:id="21"/>
    <w:bookmarkStart w:name="block-23527169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Обучение грамоте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Систематический курс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https://m.edsoo.ru/7f410de8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2"/>
        <w:gridCol w:w="2080"/>
        <w:gridCol w:w="1501"/>
        <w:gridCol w:w="2550"/>
        <w:gridCol w:w="2666"/>
        <w:gridCol w:w="4075"/>
      </w:tblGrid>
      <w:tr>
        <w:trPr>
          <w:trHeight w:val="300" w:hRule="atLeast"/>
          <w:trHeight w:val="144" w:hRule="atLeast"/>
        </w:trPr>
        <w:tc>
          <w:tcPr>
            <w:tcW w:w="5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https://m.edsoo.ru/7f411da6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7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27169" w:id="24"/>
    <w:p>
      <w:pPr>
        <w:sectPr>
          <w:pgSz w:w="16383" w:h="11906" w:orient="landscape"/>
        </w:sectPr>
      </w:pPr>
    </w:p>
    <w:bookmarkEnd w:id="24"/>
    <w:bookmarkEnd w:id="23"/>
    <w:bookmarkStart w:name="block-23527172" w:id="25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анализ. Подбор слов, соответствующих заданной модели. Функции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предложения. 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языка.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безударный 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словах. Объяснительное письмо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Буквы И и Й.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о происхождении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 Абзац. Красная строка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наблюдение за главными и второстепенными членами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Тренинг. Нахождение однокоренных слов. Выделение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как образуются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тренинг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использование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на тему "День рождения"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9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6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изменение по числам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на тему пословицы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текст-повествование. Составление текста-повествования на тему "Как приготовить салат"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текст-описание. Составление текста-описания натюрморта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составление текста по рисунку с включением в него диалога. Практикум по овладению диалогической речью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морфология. Тренинг. Отработка темы "Предлоги"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имён существительных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роль глаголов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5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8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48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орфография. 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7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https://m.edsoo.ru/f8424d3e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3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темы. Простое и сложное предложение (общее представление). Запятая между частями сложного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речи. Обобщение и уточнение представлений об изученных частях речи. Имя числительное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https://m.edsoo.ru/f8421468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https://m.edsoo.ru/f841fe24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https://m.edsoo.ru/f84202ac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https://m.edsoo.ru/f8420644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https://m.edsoo.ru/f8420842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https://m.edsoo.ru/f84209d2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5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https://m.edsoo.ru/f84300e4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парных по звонкости-глухости согласных в корне слова. Составление текста на основе личных наблюдений или по рисунку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https://m.edsoo.ru/f842dcb8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https://m.edsoo.ru/f842df92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согласными. Проверочный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писать приставки: пишем приставки.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https://m.edsoo.ru/f842730e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Ознакомительное чтение: когда оно нужно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речи.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https://m.edsoo.ru/f8429cd0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существительных». 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https://m.edsoo.ru/f8429adc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 Сочинение по картине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существительном. Коллективное составление текста по картине К. Ф. Юона "Конец зимы. Полдень" (по опорным словам)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https://m.edsoo.ru/f8428e2a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43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падежам. Начальная форма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https://m.edsoo.ru/f842f6f8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числе. Диктант с грамматическим заданием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29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 "Изменение личных местоимений"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https://m.edsoo.ru/f8431d40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https://m.edsoo.ru/f8431b06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https://m.edsoo.ru/f84324ac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https://m.edsoo.ru/f843260a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https://m.edsoo.ru/f8433e88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https://m.edsoo.ru/f843422a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https://m.edsoo.ru/f8433924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темы.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но. Корректирование текста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https://m.edsoo.ru/f8434dd8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мысль. Текст и его план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https://m.edsoo.ru/f84452d2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https://m.edsoo.ru/f843585a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https://m.edsoo.ru/f8443586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https://m.edsoo.ru/f8443a04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https://m.edsoo.ru/f8436034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https://m.edsoo.ru/f84359a4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https://m.edsoo.ru/f8427ef8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https://m.edsoo.ru/f842809c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22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https://m.edsoo.ru/f8445822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https://m.edsoo.ru/f8444ada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https://m.edsoo.ru/f8444bfc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7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https://m.edsoo.ru/f84391a8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https://m.edsoo.ru/f843876c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https://m.edsoo.ru/f8436656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лексику: наблюдаем за использованием в речи синонимов, антонимов, омонимов. Слово и его значение.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https://m.edsoo.ru/f84274ee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1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https://m.edsoo.ru/f8439a86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https://m.edsoo.ru/f8439e64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https://m.edsoo.ru/f843a2c4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https://m.edsoo.ru/f843a95e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24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https://m.edsoo.ru/f843a152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https://m.edsoo.ru/f843760a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https://m.edsoo.ru/f843ad5a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существительного. Род и число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https://m.edsoo.ru/f843ae9a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https://m.edsoo.ru/f843afda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https://m.edsoo.ru/f843bac0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https://m.edsoo.ru/f843bc28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https://m.edsoo.ru/f843617e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числа. Склонение личных местоимений 1-го и 2-го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https://m.edsoo.ru/f843d05a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https://m.edsoo.ru/f843d424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диалога. Составление текста по рисунку с включением диалога. Инсценировка диалога. Составление диалога по данным условиям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https://m.edsoo.ru/f843d5a0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предлогами. Тренинг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3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https://m.edsoo.ru/f84419e8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https://m.edsoo.ru/f84422b2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https://m.edsoo.ru/f8442dd4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https://m.edsoo.ru/f84402f0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https://m.edsoo.ru/f8440a2a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Что такое возвратные глаголы?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https://m.edsoo.ru/f843fb98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https://m.edsoo.ru/f84400ac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 (повторение)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Глагол. Отработка материала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"Глагол"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Проверь себя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https://m.edsoo.ru/f8439306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текста. Изложение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https://m.edsoo.ru/f843d9e2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https://m.edsoo.ru/f84424ec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https://m.edsoo.ru/fa251956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https://m.edsoo.ru/fa251d48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27172" w:id="26"/>
    <w:p>
      <w:pPr>
        <w:sectPr>
          <w:pgSz w:w="16383" w:h="11906" w:orient="landscape"/>
        </w:sectPr>
      </w:pPr>
    </w:p>
    <w:bookmarkEnd w:id="26"/>
    <w:bookmarkEnd w:id="25"/>
    <w:bookmarkStart w:name="block-23527165" w:id="2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2. ДЛЯ САМОСТОЯТЕЛЬНОГО КОНСТРУИРОВАНИЯ ПОУРОЧНОГО ПЛАНИРОВАНИЯ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Р, р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основное средство человеческого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Ситуации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кто?, что?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правила переноса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букв е, ё, ю, я,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Согласные звуки: систематизация знаний. Согласные твёрдые и мягкие. Согласные звонкие и глухие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Слова, близкие по значению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2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Речевой этикет: ситуация благодарности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сочетаний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деформированного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165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твёрдости - мягкости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Сочетания чк, чн, чт, щн, нч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Перенос слов по слогам: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учимся характеризовать звуки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фонетика: различаем звуки и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ответа на заданный вопрос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выражения собственного мнения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5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связь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формы слова с помощью окончания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изменяемых и неизменяемых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как общая часть родственных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Единообразное написание гласных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Непроверяемые гласные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проверки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Суффикс как часть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8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Приставка как часть слова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6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корни с чередованием согласных снег/снеж, бег/беж, пух/пуш, сапог/сапож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состав слова: как образуются слова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состав слова: нулевое окончание (наблюдение)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слова в словаре и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по разделу «Лексика»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лексика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Подбор заголовков к предложенным текстам.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подбирать заголовки к предложенным текстам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частей текста (абзацев).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прописной и строчной буквы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Имя существительное : вопросы («кто?», «что?»),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изменение по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прилагательном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Предлог. Отличие предлогов от приставок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7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5"/>
        <w:gridCol w:w="2960"/>
        <w:gridCol w:w="1151"/>
        <w:gridCol w:w="2142"/>
        <w:gridCol w:w="2287"/>
        <w:gridCol w:w="1616"/>
        <w:gridCol w:w="2783"/>
      </w:tblGrid>
      <w:tr>
        <w:trPr>
          <w:trHeight w:val="300" w:hRule="atLeast"/>
          <w:trHeight w:val="144" w:hRule="atLeast"/>
        </w:trPr>
        <w:tc>
          <w:tcPr>
            <w:tcW w:w="45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государственный язык Российской Федерации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https://m.edsoo.ru/f841ebc8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Характеристика звуков русского языка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https://m.edsoo.ru/f841ef9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https://m.edsoo.ru/f841fb4a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Лексическое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https://m.edsoo.ru/f841f168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https://m.edsoo.ru/f841f938</w:t>
              </w:r>
            </w:hyperlink>
          </w:p>
        </w:tc>
      </w:tr>
      <w:tr>
        <w:trPr>
          <w:trHeight w:val="12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значениями слов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https://m.edsoo.ru/f841f708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Прямое и переносное значение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https://m.edsoo.ru/f841f50a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Устаревшие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https://m.edsoo.ru/f841f35c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https://m.edsoo.ru/f8421238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Различение однокоренных слов и слов с омонимичными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Однокоренные слова и формы одного и того же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https://m.edsoo.ru/f842163e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Окончание как изменяемая часть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Нулевое окончание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Корень, приставка, суффикс — значимые части слова.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https://m.edsoo.ru/f84219d6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https://m.edsoo.ru/f8421c24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https://m.edsoo.ru/f8421e54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3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https://m.edsoo.ru/f84220ca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состав слова: проектное задание "Семья слов"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https://m.edsoo.ru/f84222d2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https://m.edsoo.ru/f84284ac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существительное: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https://m.edsoo.ru/f8428aec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мужского, женского и среднего рода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https://m.edsoo.ru/f84291f4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https://m.edsoo.ru/f84293ca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https://m.edsoo.ru/f84296c2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https://m.edsoo.ru/f8429ec4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https://m.edsoo.ru/f842a086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именительный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родительный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https://m.edsoo.ru/f842b152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дательный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https://m.edsoo.ru/f842b878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винительный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https://m.edsoo.ru/f842a23e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творительный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https://m.edsoo.ru/f842ba62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 имён существительных: предложный падеж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https://m.edsoo.ru/f842bd28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существительных по падежам и числам (склонение).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1, 2, 3­го склонения.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https://m.edsoo.ru/f842c110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Имена существительные одушевлённые и неодушевлённые.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https://m.edsoo.ru/f842c750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об имени существительном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https://m.edsoo.ru/f842e56e</w:t>
              </w:r>
            </w:hyperlink>
          </w:p>
        </w:tc>
      </w:tr>
      <w:tr>
        <w:trPr>
          <w:trHeight w:val="15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https://m.edsoo.ru/f842e758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https://m.edsoo.ru/f842f036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родам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https://m.edsoo.ru/f842eb5e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https://m.edsoo.ru/f842edb6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имён прилагательных по падежам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https://m.edsoo.ru/f842f3a6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https://m.edsoo.ru/f8430526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значениями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https://m.edsoo.ru/f8430710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Значения имён прилагательных: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https://m.edsoo.ru/f8430ff8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https://m.edsoo.ru/f84313a4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https://m.edsoo.ru/f8431746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https://m.edsoo.ru/f843191c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Употребление личных местоимений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общее значение, вопросы, употребление в речи.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https://m.edsoo.ru/f8432768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и употребление глаголов в речи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https://m.edsoo.ru/f8432a1a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глаголов по числам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https://m.edsoo.ru/f8432d80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https://m.edsoo.ru/f843303c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https://m.edsoo.ru/f8433500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https://m.edsoo.ru/f843337a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https://m.edsoo.ru/f8434072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https://m.edsoo.ru/f84343e2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систематизация изученного в 3 классе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https://m.edsoo.ru/f84287ae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речи: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морфология: проверочная работа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https://m.edsoo.ru/f8423826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видах предложений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https://m.edsoo.ru/f8428268</w:t>
              </w:r>
            </w:hyperlink>
          </w:p>
        </w:tc>
      </w:tr>
      <w:tr>
        <w:trPr>
          <w:trHeight w:val="9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https://m.edsoo.ru/f8423682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https://m.edsoo.ru/f8423d3a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https://m.edsoo.ru/f84248ca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https://m.edsoo.ru/f8424a96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https://m.edsoo.ru/f8424532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https://m.edsoo.ru/f84252c0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https://m.edsoo.ru/f8426be8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https://m.edsoo.ru/f8426dd2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с союзами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Однородные члены предложения без союзов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https://m.edsoo.ru/f8426f80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синтаксис: отработка темы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https://m.edsoo.ru/f842009a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https://m.edsoo.ru/f8428c7c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парных по звонкости-глухости согласных в корне слова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https://m.edsoo.ru/f8422494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https://m.edsoo.ru/f8425cca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разделительным мягким знаком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https://m.edsoo.ru/f8423f9c</w:t>
              </w:r>
            </w:hyperlink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https://m.edsoo.ru/f842b42c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https://m.edsoo.ru/f842b648</w:t>
              </w:r>
            </w:hyperlink>
          </w:p>
        </w:tc>
      </w:tr>
      <w:tr>
        <w:trPr>
          <w:trHeight w:val="324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 и приставок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Объясняющий диктант: повторение правил правописания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https://m.edsoo.ru/f8425ea0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https://m.edsoo.ru/f84276d8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https://m.edsoo.ru/f8427d36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https://m.edsoo.ru/f8426080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способов решения орфографической задачи в зависимости от места орфограммы в слове: наблюдение за соединительными гласными о, е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https://m.edsoo.ru/f842da88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Непроизносимые согласные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непроизносимых согласных в корне слова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правописания слов с удвоенными согласными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https://m.edsoo.ru/f842a6b2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Продолжаем учиться писать приставки: пишем приставки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https://m.edsoo.ru/f8424190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имён существительных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https://m.edsoo.ru/f8429906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правило «Мягкий знак после шипящих на конце имён существительных»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https://m.edsoo.ru/f842c32c</w:t>
              </w:r>
            </w:hyperlink>
          </w:p>
        </w:tc>
      </w:tr>
      <w:tr>
        <w:trPr>
          <w:trHeight w:val="208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https://m.edsoo.ru/f842c53e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https://m.edsoo.ru/f842c958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https://m.edsoo.ru/f842cb2e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https://m.edsoo.ru/f842d240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https://m.edsoo.ru/f842d47a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https://m.edsoo.ru/f842e38e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https://m.edsoo.ru/f842d682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https://m.edsoo.ru/f842d894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https://m.edsoo.ru/f842e974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https://m.edsoo.ru/f842fa4a</w:t>
              </w:r>
            </w:hyperlink>
          </w:p>
        </w:tc>
      </w:tr>
      <w:tr>
        <w:trPr>
          <w:trHeight w:val="16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окончаний имён прилагательных в единственном и во множественном числе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https://m.edsoo.ru/f842f1f8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https://m.edsoo.ru/f842fea0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https://m.edsoo.ru/f84321b4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https://m.edsoo.ru/f8430332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местоимений с предлогами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https://m.edsoo.ru/f843233a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https://m.edsoo.ru/f8433af0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частицы не с глаголами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https://m.edsoo.ru/f8434784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правописание слов с изученными в 1-3 классах орфограммами в корне, приставках, окончаниях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https://m.edsoo.ru/f8434c84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отработка орфограмм, вызывающих трудности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слов с орфограммами в корне"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орфография: проверочная работа "Чему мы научились на уроках правописания в 3 классе"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 нормы речевого этикета: приглашение, просьба, извинение, благодарность, отказ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https://m.edsoo.ru/f8434a54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https://m.edsoo.ru/f84228ae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https://m.edsoo.ru/f8422d40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https://m.edsoo.ru/f8423038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Отработка умения определять тип текста (повествование, описание, рассуждение)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https://m.edsoo.ru/f8422ac0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Корректирование текстов с нарушенным порядком предложений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https://m.edsoo.ru/f84239ca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Корректирование текстов с нарушенным порядком абзацев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https://m.edsoo.ru/f8423b6e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https://m.edsoo.ru/f8427142</w:t>
              </w:r>
            </w:hyperlink>
          </w:p>
        </w:tc>
      </w:tr>
      <w:tr>
        <w:trPr>
          <w:trHeight w:val="127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писать письма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https://m.edsoo.ru/f84250e0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поздравительную открытку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https://m.edsoo.ru/f8430904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Ключевые слова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плана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https://m.edsoo.ru/f8424f28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Продолжаем учиться составлять план текста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https://m.edsoo.ru/f84234ca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Изложение текста с опорой на самостоятельно составленный план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https://m.edsoo.ru/f842900a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Написание текста по заданному плану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https://m.edsoo.ru/f8426238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https://m.edsoo.ru/f8431fd4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связью предложений в тексте с помощью союзов и, а, но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текстов-повествований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https://m.edsoo.ru/f8433cda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текстов-описаний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собственных текстов-рассуждений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https://m.edsoo.ru/f841ef10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Ознакомительное чтение: когда оно нужно 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https://m.edsoo.ru/f843157a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Резерный урок по разделу развитие речи: работаем с текстами</w:t>
            </w:r>
          </w:p>
        </w:tc>
        <w:tc>
          <w:tcPr>
            <w:tcW w:w="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8"/>
        <w:gridCol w:w="3040"/>
        <w:gridCol w:w="1137"/>
        <w:gridCol w:w="2127"/>
        <w:gridCol w:w="2272"/>
        <w:gridCol w:w="1603"/>
        <w:gridCol w:w="2767"/>
      </w:tblGrid>
      <w:tr>
        <w:trPr>
          <w:trHeight w:val="300" w:hRule="atLeast"/>
          <w:trHeight w:val="144" w:hRule="atLeast"/>
        </w:trPr>
        <w:tc>
          <w:tcPr>
            <w:tcW w:w="45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https://m.edsoo.ru/f8434f36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https://m.edsoo.ru/f843639a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Звуко-­буквенный разбор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https://m.edsoo.ru/f84364e4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https://m.edsoo.ru/fa250646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https://m.edsoo.ru/f843698a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Учимся использовать фразеологизмы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https://m.edsoo.ru/f8436b10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https://m.edsoo.ru/f8436caa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Неизменяемые слова: состав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https://m.edsoo.ru/f8436ffc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https://m.edsoo.ru/f8445a70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Имена существительные 1, 2, 3­го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https://m.edsoo.ru/f8436e12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https://m.edsoo.ru/f843a800</w:t>
              </w:r>
            </w:hyperlink>
          </w:p>
        </w:tc>
      </w:tr>
      <w:tr>
        <w:trPr>
          <w:trHeight w:val="14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https://m.edsoo.ru/f8439ff4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существительного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https://m.edsoo.ru/f843ac10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https://m.edsoo.ru/f8438276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https://m.edsoo.ru/f8437fb0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Склонение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https://m.edsoo.ru/f843b818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https://m.edsoo.ru/f843c984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Морфологический разбор имени прилагательного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https://m.edsoo.ru/f843caec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Местоимение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https://m.edsoo.ru/f843cc40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местоимения 1­го и 3­го лица единственного и множественного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https://m.edsoo.ru/f843cda8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Склонение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https://m.edsoo.ru/f843cefc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https://m.edsoo.ru/f843d866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https://m.edsoo.ru/f843dce4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https://m.edsoo.ru/f843f210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https://m.edsoo.ru/fa25110e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https://m.edsoo.ru/f843f7c4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I и II спряжение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https://m.edsoo.ru/f8440408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Личные окончания глаголов I и II спряжения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https://m.edsoo.ru/f844052a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способов определения I и II спряжения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https://m.edsoo.ru/f844168c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Настоящее, прошедшее, будущее время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https://m.edsoo.ru/f8442b90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https://m.edsoo.ru/f8442cb2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Частица не, её значение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https://m.edsoo.ru/f843db72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https://m.edsoo.ru/f844304a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образуются наречия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https://m.edsoo.ru/f8443180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https://m.edsoo.ru/fa250cea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https://m.edsoo.ru/f84445f8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https://m.edsoo.ru/f84383ca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https://m.edsoo.ru/fa250a60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https://m.edsoo.ru/fa250baa</w:t>
              </w:r>
            </w:hyperlink>
          </w:p>
        </w:tc>
      </w:tr>
      <w:tr>
        <w:trPr>
          <w:trHeight w:val="244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Повелительное наклонение глагола: наблюдение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https://m.edsoo.ru/f8441e2a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4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Образование повелительного наклонения глагола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https://m.edsoo.ru/f844369e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https://m.edsoo.ru/fa251244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https://m.edsoo.ru/fa2513de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https://m.edsoo.ru/f8435af7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Распространённые и нераспространённые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https://m.edsoo.ru/f8435c42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https://m.edsoo.ru/f8438e60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https://m.edsoo.ru/f8443b1c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https://m.edsoo.ru/f8443c3e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https://m.edsoo.ru/f8443ee6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https://m.edsoo.ru/f8443dc4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https://m.edsoo.ru/f844436e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https://m.edsoo.ru/f84444d6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https://m.edsoo.ru/f84448dc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предложения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https://m.edsoo.ru/f8444f3a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https://m.edsoo.ru/f84453f4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; </w:t>
            </w:r>
            <w:hyperlink r:id="rId5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[[Библиотека ЦОК </w:t>
            </w:r>
            <w:hyperlink r:id="rId5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https://m.edsoo.ru/f84378da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https://m.edsoo.ru/f84371d2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https://m.edsoo.ru/f8437344</w:t>
              </w:r>
            </w:hyperlink>
          </w:p>
        </w:tc>
      </w:tr>
      <w:tr>
        <w:trPr>
          <w:trHeight w:val="20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https://m.edsoo.ru/f84374ac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падеже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https://m.edsoo.ru/f843a67a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https://m.edsoo.ru/f8437c72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суффиксов имён существительных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https://m.edsoo.ru/f843c42a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https://m.edsoo.ru/f843c7c2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https://m.edsoo.ru/f8438122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имён прилагательных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https://m.edsoo.ru/f843fcd8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https://m.edsoo.ru/f843fa44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https://m.edsoo.ru/f843f90e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https://m.edsoo.ru/f8440732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https://m.edsoo.ru/f844087c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https://m.edsoo.ru/f8441d08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https://m.edsoo.ru/f84410a6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https://m.edsoo.ru/f84412f4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написания глаголов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https://m.edsoo.ru/f844157e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с орфограммами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https://m.edsoo.ru/f844179a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Отрабатываем правописание глаголов в прошедшем времени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https://m.edsoo.ru/f844219a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https://m.edsoo.ru/f8442a6e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написанием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https://m.edsoo.ru/f8443298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https://m.edsoo.ru/fa251c12</w:t>
              </w:r>
            </w:hyperlink>
          </w:p>
        </w:tc>
      </w:tr>
      <w:tr>
        <w:trPr>
          <w:trHeight w:val="16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Знаки препинания в предложениях с одно родными членами, соединёнными союзами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https://m.edsoo.ru/f8439018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https://m.edsoo.ru/f84451ba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https://m.edsoo.ru/f84456e2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https://m.edsoo.ru/fa251adc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Наблюдаем за правописанием числительных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https://m.edsoo.ru/f84437ca</w:t>
              </w:r>
            </w:hyperlink>
          </w:p>
        </w:tc>
      </w:tr>
      <w:tr>
        <w:trPr>
          <w:trHeight w:val="193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Речь: диалогическая и монологическая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https://m.edsoo.ru/f843508a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диалога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https://m.edsoo.ru/f8435378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https://m.edsoo.ru/f84351f2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https://m.edsoo.ru/f843d6f4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https://m.edsoo.ru/f84354ea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https://m.edsoo.ru/f843f67a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https://m.edsoo.ru/f843565c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Текст: заголовок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1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Структура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Как сделать текст интереснее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Редактируем предложенный текст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https://m.edsoo.ru/f843966c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https://m.edsoo.ru/f8441466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https://m.edsoo.ru/f8441f4c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https://m.edsoo.ru/f843aabc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https://m.edsoo.ru/f843b67e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подробный пересказ текста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https://m.edsoo.ru/f84418c6</w:t>
              </w:r>
            </w:hyperlink>
          </w:p>
        </w:tc>
      </w:tr>
      <w:tr>
        <w:trPr>
          <w:trHeight w:val="91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https://m.edsoo.ru/f843bd72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https://m.edsoo.ru/f84401e2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170 </w:t>
            </w:r>
          </w:p>
        </w:tc>
        <w:tc>
          <w:tcPr>
            <w:tcW w:w="14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27165" w:id="28"/>
    <w:p>
      <w:pPr>
        <w:sectPr>
          <w:pgSz w:w="16383" w:h="11906" w:orient="landscape"/>
        </w:sectPr>
      </w:pPr>
    </w:p>
    <w:bookmarkEnd w:id="28"/>
    <w:bookmarkEnd w:id="27"/>
    <w:bookmarkStart w:name="block-23527171" w:id="2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dce57170-aafe-4279-bc99-7e0b1532e74c" w:id="30"/>
      <w:r>
        <w:rPr>
          <w:rFonts w:ascii="Times New Roman" w:hAnsi="Times New Roman"/>
          <w:b w:val="false"/>
          <w:i w:val="false"/>
          <w:color w:val="000000"/>
          <w:sz w:val="28"/>
        </w:rPr>
        <w:t>• Русский язык (в 2 частях), 4 класс/ Канакина В.П., Горецкий В.Г., Акционерное общество «Издательство «Просвещение»</w:t>
      </w:r>
      <w:bookmarkEnd w:id="30"/>
      <w:r>
        <w:rPr>
          <w:sz w:val="28"/>
        </w:rPr>
        <w:br/>
      </w:r>
      <w:bookmarkStart w:name="dce57170-aafe-4279-bc99-7e0b1532e74c" w:id="3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язык: 2-й класс: учебник: в 2 частях, 2 класс/ Канакина В.П., Горецкий В.Г., Акционерное общество «Издательство «Просвещение»</w:t>
      </w:r>
      <w:bookmarkEnd w:id="31"/>
      <w:r>
        <w:rPr>
          <w:sz w:val="28"/>
        </w:rPr>
        <w:br/>
      </w:r>
      <w:bookmarkStart w:name="dce57170-aafe-4279-bc99-7e0b1532e74c" w:id="3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язык. Азбука: 1-й класс: учебник: в 2 частях, 1 класс/ Горецкий В.Г., Кирюшкин В.А., Виноградская Л.А., Бойкина М.В., Акционерное общество «Издательство «Просвещение»</w:t>
      </w:r>
      <w:bookmarkEnd w:id="32"/>
      <w:r>
        <w:rPr>
          <w:sz w:val="28"/>
        </w:rPr>
        <w:br/>
      </w:r>
      <w:bookmarkStart w:name="dce57170-aafe-4279-bc99-7e0b1532e74c" w:id="3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язык, 1 класс/ Канакина В.П., Горецкий В.Г., Акционерное общество «Издательство «Просвещение»</w:t>
      </w:r>
      <w:bookmarkEnd w:id="33"/>
      <w:r>
        <w:rPr>
          <w:sz w:val="28"/>
        </w:rPr>
        <w:br/>
      </w:r>
      <w:bookmarkStart w:name="dce57170-aafe-4279-bc99-7e0b1532e74c" w:id="3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Русский язык (в 2 частях), 3 класс/ Канакина В.П., Горецкий В.Г., Акционерное общество «Издательство «Просвещение»</w:t>
      </w:r>
      <w:bookmarkEnd w:id="3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527171" w:id="35"/>
    <w:p>
      <w:pPr>
        <w:sectPr>
          <w:pgSz w:w="11906" w:h="16383" w:orient="portrait"/>
        </w:sectPr>
      </w:pPr>
    </w:p>
    <w:bookmarkEnd w:id="35"/>
    <w:bookmarkEnd w:id="29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orkprogram.edsoo.ru/templates/415#_ftn1" Type="http://schemas.openxmlformats.org/officeDocument/2006/relationships/hyperlink" Id="rId4"/>
    <Relationship TargetMode="External" Target="https://workprogram.edsoo.ru/templates/415#_ftn1" Type="http://schemas.openxmlformats.org/officeDocument/2006/relationships/hyperlink" Id="rId5"/>
    <Relationship TargetMode="External" Target="https://workprogram.edsoo.ru/templates/415#_ftn1" Type="http://schemas.openxmlformats.org/officeDocument/2006/relationships/hyperlink" Id="rId6"/>
    <Relationship TargetMode="External" Target="https://workprogram.edsoo.ru/templates/415#_ftn1" Type="http://schemas.openxmlformats.org/officeDocument/2006/relationships/hyperlink" Id="rId7"/>
    <Relationship TargetMode="External" Target="https://workprogram.edsoo.ru/templates/415#_ftn1" Type="http://schemas.openxmlformats.org/officeDocument/2006/relationships/hyperlink" Id="rId8"/>
    <Relationship TargetMode="External" Target="https://workprogram.edsoo.ru/templates/415#_ftn1" Type="http://schemas.openxmlformats.org/officeDocument/2006/relationships/hyperlink" Id="rId9"/>
    <Relationship TargetMode="External" Target="https://workprogram.edsoo.ru/templates/415#_ftnref1" Type="http://schemas.openxmlformats.org/officeDocument/2006/relationships/hyperlink" Id="rId10"/>
    <Relationship TargetMode="External" Target="https://workprogram.edsoo.ru/templates/415#_ftnref1" Type="http://schemas.openxmlformats.org/officeDocument/2006/relationships/hyperlink" Id="rId11"/>
    <Relationship TargetMode="External" Target="https://workprogram.edsoo.ru/templates/415#_ftnref1" Type="http://schemas.openxmlformats.org/officeDocument/2006/relationships/hyperlink" Id="rId12"/>
    <Relationship TargetMode="External" Target="https://m.edsoo.ru/7f410de8" Type="http://schemas.openxmlformats.org/officeDocument/2006/relationships/hyperlink" Id="rId13"/>
    <Relationship TargetMode="External" Target="https://m.edsoo.ru/7f410de8" Type="http://schemas.openxmlformats.org/officeDocument/2006/relationships/hyperlink" Id="rId14"/>
    <Relationship TargetMode="External" Target="https://m.edsoo.ru/7f410de8" Type="http://schemas.openxmlformats.org/officeDocument/2006/relationships/hyperlink" Id="rId15"/>
    <Relationship TargetMode="External" Target="https://m.edsoo.ru/7f410de8" Type="http://schemas.openxmlformats.org/officeDocument/2006/relationships/hyperlink" Id="rId16"/>
    <Relationship TargetMode="External" Target="https://m.edsoo.ru/7f410de8" Type="http://schemas.openxmlformats.org/officeDocument/2006/relationships/hyperlink" Id="rId17"/>
    <Relationship TargetMode="External" Target="https://m.edsoo.ru/7f410de8" Type="http://schemas.openxmlformats.org/officeDocument/2006/relationships/hyperlink" Id="rId18"/>
    <Relationship TargetMode="External" Target="https://m.edsoo.ru/7f410de8" Type="http://schemas.openxmlformats.org/officeDocument/2006/relationships/hyperlink" Id="rId19"/>
    <Relationship TargetMode="External" Target="https://m.edsoo.ru/7f410de8" Type="http://schemas.openxmlformats.org/officeDocument/2006/relationships/hyperlink" Id="rId20"/>
    <Relationship TargetMode="External" Target="https://m.edsoo.ru/7f411da6" Type="http://schemas.openxmlformats.org/officeDocument/2006/relationships/hyperlink" Id="rId21"/>
    <Relationship TargetMode="External" Target="https://m.edsoo.ru/7f411da6" Type="http://schemas.openxmlformats.org/officeDocument/2006/relationships/hyperlink" Id="rId22"/>
    <Relationship TargetMode="External" Target="https://m.edsoo.ru/7f411da6" Type="http://schemas.openxmlformats.org/officeDocument/2006/relationships/hyperlink" Id="rId23"/>
    <Relationship TargetMode="External" Target="https://m.edsoo.ru/7f411da6" Type="http://schemas.openxmlformats.org/officeDocument/2006/relationships/hyperlink" Id="rId24"/>
    <Relationship TargetMode="External" Target="https://m.edsoo.ru/7f411da6" Type="http://schemas.openxmlformats.org/officeDocument/2006/relationships/hyperlink" Id="rId25"/>
    <Relationship TargetMode="External" Target="https://m.edsoo.ru/7f411da6" Type="http://schemas.openxmlformats.org/officeDocument/2006/relationships/hyperlink" Id="rId26"/>
    <Relationship TargetMode="External" Target="https://m.edsoo.ru/7f411da6" Type="http://schemas.openxmlformats.org/officeDocument/2006/relationships/hyperlink" Id="rId27"/>
    <Relationship TargetMode="External" Target="https://m.edsoo.ru/7f411da6" Type="http://schemas.openxmlformats.org/officeDocument/2006/relationships/hyperlink" Id="rId28"/>
    <Relationship TargetMode="External" Target="https://m.edsoo.ru/f841ebc8" Type="http://schemas.openxmlformats.org/officeDocument/2006/relationships/hyperlink" Id="rId29"/>
    <Relationship TargetMode="External" Target="https://m.edsoo.ru/f84228ae" Type="http://schemas.openxmlformats.org/officeDocument/2006/relationships/hyperlink" Id="rId30"/>
    <Relationship TargetMode="External" Target="https://m.edsoo.ru/f8422d40" Type="http://schemas.openxmlformats.org/officeDocument/2006/relationships/hyperlink" Id="rId31"/>
    <Relationship TargetMode="External" Target="https://m.edsoo.ru/f8422d40" Type="http://schemas.openxmlformats.org/officeDocument/2006/relationships/hyperlink" Id="rId32"/>
    <Relationship TargetMode="External" Target="https://m.edsoo.ru/f8423038" Type="http://schemas.openxmlformats.org/officeDocument/2006/relationships/hyperlink" Id="rId33"/>
    <Relationship TargetMode="External" Target="https://m.edsoo.ru/f8423038" Type="http://schemas.openxmlformats.org/officeDocument/2006/relationships/hyperlink" Id="rId34"/>
    <Relationship TargetMode="External" Target="https://m.edsoo.ru/f8423038" Type="http://schemas.openxmlformats.org/officeDocument/2006/relationships/hyperlink" Id="rId35"/>
    <Relationship TargetMode="External" Target="https://m.edsoo.ru/f84239ca" Type="http://schemas.openxmlformats.org/officeDocument/2006/relationships/hyperlink" Id="rId36"/>
    <Relationship TargetMode="External" Target="https://m.edsoo.ru/f8423682" Type="http://schemas.openxmlformats.org/officeDocument/2006/relationships/hyperlink" Id="rId37"/>
    <Relationship TargetMode="External" Target="https://m.edsoo.ru/f8423826" Type="http://schemas.openxmlformats.org/officeDocument/2006/relationships/hyperlink" Id="rId38"/>
    <Relationship TargetMode="External" Target="https://m.edsoo.ru/f8428268" Type="http://schemas.openxmlformats.org/officeDocument/2006/relationships/hyperlink" Id="rId39"/>
    <Relationship TargetMode="External" Target="https://m.edsoo.ru/f8423682" Type="http://schemas.openxmlformats.org/officeDocument/2006/relationships/hyperlink" Id="rId40"/>
    <Relationship TargetMode="External" Target="https://m.edsoo.ru/f8423d3a" Type="http://schemas.openxmlformats.org/officeDocument/2006/relationships/hyperlink" Id="rId41"/>
    <Relationship TargetMode="External" Target="https://m.edsoo.ru/f84248ca" Type="http://schemas.openxmlformats.org/officeDocument/2006/relationships/hyperlink" Id="rId42"/>
    <Relationship TargetMode="External" Target="https://m.edsoo.ru/f8424a96" Type="http://schemas.openxmlformats.org/officeDocument/2006/relationships/hyperlink" Id="rId43"/>
    <Relationship TargetMode="External" Target="https://m.edsoo.ru/f8424d3e" Type="http://schemas.openxmlformats.org/officeDocument/2006/relationships/hyperlink" Id="rId44"/>
    <Relationship TargetMode="External" Target="https://m.edsoo.ru/f84252c0" Type="http://schemas.openxmlformats.org/officeDocument/2006/relationships/hyperlink" Id="rId45"/>
    <Relationship TargetMode="External" Target="https://m.edsoo.ru/f8426be8" Type="http://schemas.openxmlformats.org/officeDocument/2006/relationships/hyperlink" Id="rId46"/>
    <Relationship TargetMode="External" Target="https://m.edsoo.ru/f8426dd2" Type="http://schemas.openxmlformats.org/officeDocument/2006/relationships/hyperlink" Id="rId47"/>
    <Relationship TargetMode="External" Target="https://m.edsoo.ru/f8426f80" Type="http://schemas.openxmlformats.org/officeDocument/2006/relationships/hyperlink" Id="rId48"/>
    <Relationship TargetMode="External" Target="https://m.edsoo.ru/f8426f80" Type="http://schemas.openxmlformats.org/officeDocument/2006/relationships/hyperlink" Id="rId49"/>
    <Relationship TargetMode="External" Target="https://m.edsoo.ru/f8422ac0" Type="http://schemas.openxmlformats.org/officeDocument/2006/relationships/hyperlink" Id="rId50"/>
    <Relationship TargetMode="External" Target="https://m.edsoo.ru/f844436e" Type="http://schemas.openxmlformats.org/officeDocument/2006/relationships/hyperlink" Id="rId51"/>
    <Relationship TargetMode="External" Target="https://m.edsoo.ru/f8444bfc" Type="http://schemas.openxmlformats.org/officeDocument/2006/relationships/hyperlink" Id="rId52"/>
    <Relationship TargetMode="External" Target="https://m.edsoo.ru/f841f168" Type="http://schemas.openxmlformats.org/officeDocument/2006/relationships/hyperlink" Id="rId53"/>
    <Relationship TargetMode="External" Target="https://m.edsoo.ru/f841f938" Type="http://schemas.openxmlformats.org/officeDocument/2006/relationships/hyperlink" Id="rId54"/>
    <Relationship TargetMode="External" Target="https://m.edsoo.ru/f841f50a" Type="http://schemas.openxmlformats.org/officeDocument/2006/relationships/hyperlink" Id="rId55"/>
    <Relationship TargetMode="External" Target="https://m.edsoo.ru/f841f35c" Type="http://schemas.openxmlformats.org/officeDocument/2006/relationships/hyperlink" Id="rId56"/>
    <Relationship TargetMode="External" Target="https://m.edsoo.ru/f841f708" Type="http://schemas.openxmlformats.org/officeDocument/2006/relationships/hyperlink" Id="rId57"/>
    <Relationship TargetMode="External" Target="https://m.edsoo.ru/f843157a" Type="http://schemas.openxmlformats.org/officeDocument/2006/relationships/hyperlink" Id="rId58"/>
    <Relationship TargetMode="External" Target="https://m.edsoo.ru/f844369e" Type="http://schemas.openxmlformats.org/officeDocument/2006/relationships/hyperlink" Id="rId59"/>
    <Relationship TargetMode="External" Target="https://m.edsoo.ru/f84437ca" Type="http://schemas.openxmlformats.org/officeDocument/2006/relationships/hyperlink" Id="rId60"/>
    <Relationship TargetMode="External" Target="https://m.edsoo.ru/f8421468" Type="http://schemas.openxmlformats.org/officeDocument/2006/relationships/hyperlink" Id="rId61"/>
    <Relationship TargetMode="External" Target="https://m.edsoo.ru/f841fb4a" Type="http://schemas.openxmlformats.org/officeDocument/2006/relationships/hyperlink" Id="rId62"/>
    <Relationship TargetMode="External" Target="https://m.edsoo.ru/f841fe24" Type="http://schemas.openxmlformats.org/officeDocument/2006/relationships/hyperlink" Id="rId63"/>
    <Relationship TargetMode="External" Target="https://m.edsoo.ru/f842009a" Type="http://schemas.openxmlformats.org/officeDocument/2006/relationships/hyperlink" Id="rId64"/>
    <Relationship TargetMode="External" Target="https://m.edsoo.ru/f8423f9c" Type="http://schemas.openxmlformats.org/officeDocument/2006/relationships/hyperlink" Id="rId65"/>
    <Relationship TargetMode="External" Target="https://m.edsoo.ru/f84202ac" Type="http://schemas.openxmlformats.org/officeDocument/2006/relationships/hyperlink" Id="rId66"/>
    <Relationship TargetMode="External" Target="https://m.edsoo.ru/f8420644" Type="http://schemas.openxmlformats.org/officeDocument/2006/relationships/hyperlink" Id="rId67"/>
    <Relationship TargetMode="External" Target="https://m.edsoo.ru/f8420842" Type="http://schemas.openxmlformats.org/officeDocument/2006/relationships/hyperlink" Id="rId68"/>
    <Relationship TargetMode="External" Target="https://m.edsoo.ru/f84209d2" Type="http://schemas.openxmlformats.org/officeDocument/2006/relationships/hyperlink" Id="rId69"/>
    <Relationship TargetMode="External" Target="https://m.edsoo.ru/f8423272" Type="http://schemas.openxmlformats.org/officeDocument/2006/relationships/hyperlink" Id="rId70"/>
    <Relationship TargetMode="External" Target="https://m.edsoo.ru/f84234ca" Type="http://schemas.openxmlformats.org/officeDocument/2006/relationships/hyperlink" Id="rId71"/>
    <Relationship TargetMode="External" Target="https://m.edsoo.ru/f8421800" Type="http://schemas.openxmlformats.org/officeDocument/2006/relationships/hyperlink" Id="rId72"/>
    <Relationship TargetMode="External" Target="https://m.edsoo.ru/f8421238" Type="http://schemas.openxmlformats.org/officeDocument/2006/relationships/hyperlink" Id="rId73"/>
    <Relationship TargetMode="External" Target="https://m.edsoo.ru/f8426080" Type="http://schemas.openxmlformats.org/officeDocument/2006/relationships/hyperlink" Id="rId74"/>
    <Relationship TargetMode="External" Target="https://m.edsoo.ru/f842c110" Type="http://schemas.openxmlformats.org/officeDocument/2006/relationships/hyperlink" Id="rId75"/>
    <Relationship TargetMode="External" Target="https://m.edsoo.ru/f842163e" Type="http://schemas.openxmlformats.org/officeDocument/2006/relationships/hyperlink" Id="rId76"/>
    <Relationship TargetMode="External" Target="https://m.edsoo.ru/f842163e" Type="http://schemas.openxmlformats.org/officeDocument/2006/relationships/hyperlink" Id="rId77"/>
    <Relationship TargetMode="External" Target="https://m.edsoo.ru/f84219d6" Type="http://schemas.openxmlformats.org/officeDocument/2006/relationships/hyperlink" Id="rId78"/>
    <Relationship TargetMode="External" Target="https://m.edsoo.ru/f84222d2" Type="http://schemas.openxmlformats.org/officeDocument/2006/relationships/hyperlink" Id="rId79"/>
    <Relationship TargetMode="External" Target="https://m.edsoo.ru/f84300e4" Type="http://schemas.openxmlformats.org/officeDocument/2006/relationships/hyperlink" Id="rId80"/>
    <Relationship TargetMode="External" Target="https://m.edsoo.ru/f84220ca" Type="http://schemas.openxmlformats.org/officeDocument/2006/relationships/hyperlink" Id="rId81"/>
    <Relationship TargetMode="External" Target="https://m.edsoo.ru/f8426238" Type="http://schemas.openxmlformats.org/officeDocument/2006/relationships/hyperlink" Id="rId82"/>
    <Relationship TargetMode="External" Target="https://m.edsoo.ru/f8421e54" Type="http://schemas.openxmlformats.org/officeDocument/2006/relationships/hyperlink" Id="rId83"/>
    <Relationship TargetMode="External" Target="https://m.edsoo.ru/f8428c7c" Type="http://schemas.openxmlformats.org/officeDocument/2006/relationships/hyperlink" Id="rId84"/>
    <Relationship TargetMode="External" Target="https://m.edsoo.ru/f842da88" Type="http://schemas.openxmlformats.org/officeDocument/2006/relationships/hyperlink" Id="rId85"/>
    <Relationship TargetMode="External" Target="https://m.edsoo.ru/f842dcb8" Type="http://schemas.openxmlformats.org/officeDocument/2006/relationships/hyperlink" Id="rId86"/>
    <Relationship TargetMode="External" Target="https://m.edsoo.ru/f842df92" Type="http://schemas.openxmlformats.org/officeDocument/2006/relationships/hyperlink" Id="rId87"/>
    <Relationship TargetMode="External" Target="https://m.edsoo.ru/f842a6b2" Type="http://schemas.openxmlformats.org/officeDocument/2006/relationships/hyperlink" Id="rId88"/>
    <Relationship TargetMode="External" Target="https://m.edsoo.ru/f842a6b2" Type="http://schemas.openxmlformats.org/officeDocument/2006/relationships/hyperlink" Id="rId89"/>
    <Relationship TargetMode="External" Target="https://m.edsoo.ru/f8421c24" Type="http://schemas.openxmlformats.org/officeDocument/2006/relationships/hyperlink" Id="rId90"/>
    <Relationship TargetMode="External" Target="https://m.edsoo.ru/f842b42c" Type="http://schemas.openxmlformats.org/officeDocument/2006/relationships/hyperlink" Id="rId91"/>
    <Relationship TargetMode="External" Target="https://m.edsoo.ru/f842b648" Type="http://schemas.openxmlformats.org/officeDocument/2006/relationships/hyperlink" Id="rId92"/>
    <Relationship TargetMode="External" Target="https://m.edsoo.ru/f8423f9c" Type="http://schemas.openxmlformats.org/officeDocument/2006/relationships/hyperlink" Id="rId93"/>
    <Relationship TargetMode="External" Target="https://m.edsoo.ru/f8424190" Type="http://schemas.openxmlformats.org/officeDocument/2006/relationships/hyperlink" Id="rId94"/>
    <Relationship TargetMode="External" Target="https://m.edsoo.ru/f8430904" Type="http://schemas.openxmlformats.org/officeDocument/2006/relationships/hyperlink" Id="rId95"/>
    <Relationship TargetMode="External" Target="https://m.edsoo.ru/f84276d8" Type="http://schemas.openxmlformats.org/officeDocument/2006/relationships/hyperlink" Id="rId96"/>
    <Relationship TargetMode="External" Target="https://m.edsoo.ru/f8427d36" Type="http://schemas.openxmlformats.org/officeDocument/2006/relationships/hyperlink" Id="rId97"/>
    <Relationship TargetMode="External" Target="https://m.edsoo.ru/f842730e" Type="http://schemas.openxmlformats.org/officeDocument/2006/relationships/hyperlink" Id="rId98"/>
    <Relationship TargetMode="External" Target="https://m.edsoo.ru/f8424f28" Type="http://schemas.openxmlformats.org/officeDocument/2006/relationships/hyperlink" Id="rId99"/>
    <Relationship TargetMode="External" Target="https://m.edsoo.ru/f8422494" Type="http://schemas.openxmlformats.org/officeDocument/2006/relationships/hyperlink" Id="rId100"/>
    <Relationship TargetMode="External" Target="https://m.edsoo.ru/f84228ae" Type="http://schemas.openxmlformats.org/officeDocument/2006/relationships/hyperlink" Id="rId101"/>
    <Relationship TargetMode="External" Target="https://m.edsoo.ru/f8428aec" Type="http://schemas.openxmlformats.org/officeDocument/2006/relationships/hyperlink" Id="rId102"/>
    <Relationship TargetMode="External" Target="https://m.edsoo.ru/f842c750" Type="http://schemas.openxmlformats.org/officeDocument/2006/relationships/hyperlink" Id="rId103"/>
    <Relationship TargetMode="External" Target="https://m.edsoo.ru/f84296c2" Type="http://schemas.openxmlformats.org/officeDocument/2006/relationships/hyperlink" Id="rId104"/>
    <Relationship TargetMode="External" Target="https://m.edsoo.ru/f8429ec4" Type="http://schemas.openxmlformats.org/officeDocument/2006/relationships/hyperlink" Id="rId105"/>
    <Relationship TargetMode="External" Target="https://m.edsoo.ru/f84291f4" Type="http://schemas.openxmlformats.org/officeDocument/2006/relationships/hyperlink" Id="rId106"/>
    <Relationship TargetMode="External" Target="https://m.edsoo.ru/f8429906" Type="http://schemas.openxmlformats.org/officeDocument/2006/relationships/hyperlink" Id="rId107"/>
    <Relationship TargetMode="External" Target="https://m.edsoo.ru/f8429cd0" Type="http://schemas.openxmlformats.org/officeDocument/2006/relationships/hyperlink" Id="rId108"/>
    <Relationship TargetMode="External" Target="https://m.edsoo.ru/f8429adc" Type="http://schemas.openxmlformats.org/officeDocument/2006/relationships/hyperlink" Id="rId109"/>
    <Relationship TargetMode="External" Target="https://m.edsoo.ru/f842900a" Type="http://schemas.openxmlformats.org/officeDocument/2006/relationships/hyperlink" Id="rId110"/>
    <Relationship TargetMode="External" Target="https://m.edsoo.ru/f842a086" Type="http://schemas.openxmlformats.org/officeDocument/2006/relationships/hyperlink" Id="rId111"/>
    <Relationship TargetMode="External" Target="https://m.edsoo.ru/f842a23e" Type="http://schemas.openxmlformats.org/officeDocument/2006/relationships/hyperlink" Id="rId112"/>
    <Relationship TargetMode="External" Target="https://m.edsoo.ru/f842b152" Type="http://schemas.openxmlformats.org/officeDocument/2006/relationships/hyperlink" Id="rId113"/>
    <Relationship TargetMode="External" Target="https://m.edsoo.ru/f842b878" Type="http://schemas.openxmlformats.org/officeDocument/2006/relationships/hyperlink" Id="rId114"/>
    <Relationship TargetMode="External" Target="https://m.edsoo.ru/f8430904" Type="http://schemas.openxmlformats.org/officeDocument/2006/relationships/hyperlink" Id="rId115"/>
    <Relationship TargetMode="External" Target="https://m.edsoo.ru/f842ba62" Type="http://schemas.openxmlformats.org/officeDocument/2006/relationships/hyperlink" Id="rId116"/>
    <Relationship TargetMode="External" Target="https://m.edsoo.ru/f842bd28" Type="http://schemas.openxmlformats.org/officeDocument/2006/relationships/hyperlink" Id="rId117"/>
    <Relationship TargetMode="External" Target="https://m.edsoo.ru/f842bf44" Type="http://schemas.openxmlformats.org/officeDocument/2006/relationships/hyperlink" Id="rId118"/>
    <Relationship TargetMode="External" Target="https://m.edsoo.ru/f8428e2a" Type="http://schemas.openxmlformats.org/officeDocument/2006/relationships/hyperlink" Id="rId119"/>
    <Relationship TargetMode="External" Target="https://m.edsoo.ru/f842c32c" Type="http://schemas.openxmlformats.org/officeDocument/2006/relationships/hyperlink" Id="rId120"/>
    <Relationship TargetMode="External" Target="https://m.edsoo.ru/f842c53e" Type="http://schemas.openxmlformats.org/officeDocument/2006/relationships/hyperlink" Id="rId121"/>
    <Relationship TargetMode="External" Target="https://m.edsoo.ru/f842c958" Type="http://schemas.openxmlformats.org/officeDocument/2006/relationships/hyperlink" Id="rId122"/>
    <Relationship TargetMode="External" Target="https://m.edsoo.ru/f842cb2e" Type="http://schemas.openxmlformats.org/officeDocument/2006/relationships/hyperlink" Id="rId123"/>
    <Relationship TargetMode="External" Target="https://m.edsoo.ru/f842d240" Type="http://schemas.openxmlformats.org/officeDocument/2006/relationships/hyperlink" Id="rId124"/>
    <Relationship TargetMode="External" Target="https://m.edsoo.ru/f842d47a" Type="http://schemas.openxmlformats.org/officeDocument/2006/relationships/hyperlink" Id="rId125"/>
    <Relationship TargetMode="External" Target="https://m.edsoo.ru/f842e38e" Type="http://schemas.openxmlformats.org/officeDocument/2006/relationships/hyperlink" Id="rId126"/>
    <Relationship TargetMode="External" Target="https://m.edsoo.ru/f842d682" Type="http://schemas.openxmlformats.org/officeDocument/2006/relationships/hyperlink" Id="rId127"/>
    <Relationship TargetMode="External" Target="https://m.edsoo.ru/f842e56e" Type="http://schemas.openxmlformats.org/officeDocument/2006/relationships/hyperlink" Id="rId128"/>
    <Relationship TargetMode="External" Target="https://m.edsoo.ru/f842d894" Type="http://schemas.openxmlformats.org/officeDocument/2006/relationships/hyperlink" Id="rId129"/>
    <Relationship TargetMode="External" Target="https://m.edsoo.ru/f842e974" Type="http://schemas.openxmlformats.org/officeDocument/2006/relationships/hyperlink" Id="rId130"/>
    <Relationship TargetMode="External" Target="https://m.edsoo.ru/f842e758" Type="http://schemas.openxmlformats.org/officeDocument/2006/relationships/hyperlink" Id="rId131"/>
    <Relationship TargetMode="External" Target="https://m.edsoo.ru/f842eb5e" Type="http://schemas.openxmlformats.org/officeDocument/2006/relationships/hyperlink" Id="rId132"/>
    <Relationship TargetMode="External" Target="https://m.edsoo.ru/f842f036" Type="http://schemas.openxmlformats.org/officeDocument/2006/relationships/hyperlink" Id="rId133"/>
    <Relationship TargetMode="External" Target="https://m.edsoo.ru/f842edb6" Type="http://schemas.openxmlformats.org/officeDocument/2006/relationships/hyperlink" Id="rId134"/>
    <Relationship TargetMode="External" Target="https://m.edsoo.ru/f842f3a6" Type="http://schemas.openxmlformats.org/officeDocument/2006/relationships/hyperlink" Id="rId135"/>
    <Relationship TargetMode="External" Target="https://m.edsoo.ru/f842fbda" Type="http://schemas.openxmlformats.org/officeDocument/2006/relationships/hyperlink" Id="rId136"/>
    <Relationship TargetMode="External" Target="https://m.edsoo.ru/f842f6f8" Type="http://schemas.openxmlformats.org/officeDocument/2006/relationships/hyperlink" Id="rId137"/>
    <Relationship TargetMode="External" Target="https://m.edsoo.ru/f842fa4a" Type="http://schemas.openxmlformats.org/officeDocument/2006/relationships/hyperlink" Id="rId138"/>
    <Relationship TargetMode="External" Target="https://m.edsoo.ru/f842fea0" Type="http://schemas.openxmlformats.org/officeDocument/2006/relationships/hyperlink" Id="rId139"/>
    <Relationship TargetMode="External" Target="https://m.edsoo.ru/f8430332" Type="http://schemas.openxmlformats.org/officeDocument/2006/relationships/hyperlink" Id="rId140"/>
    <Relationship TargetMode="External" Target="https://m.edsoo.ru/f8430ff8" Type="http://schemas.openxmlformats.org/officeDocument/2006/relationships/hyperlink" Id="rId141"/>
    <Relationship TargetMode="External" Target="https://m.edsoo.ru/f84311d8" Type="http://schemas.openxmlformats.org/officeDocument/2006/relationships/hyperlink" Id="rId142"/>
    <Relationship TargetMode="External" Target="https://m.edsoo.ru/f84313a4" Type="http://schemas.openxmlformats.org/officeDocument/2006/relationships/hyperlink" Id="rId143"/>
    <Relationship TargetMode="External" Target="https://m.edsoo.ru/f8431746" Type="http://schemas.openxmlformats.org/officeDocument/2006/relationships/hyperlink" Id="rId144"/>
    <Relationship TargetMode="External" Target="https://m.edsoo.ru/f843191c" Type="http://schemas.openxmlformats.org/officeDocument/2006/relationships/hyperlink" Id="rId145"/>
    <Relationship TargetMode="External" Target="https://m.edsoo.ru/f8431d40" Type="http://schemas.openxmlformats.org/officeDocument/2006/relationships/hyperlink" Id="rId146"/>
    <Relationship TargetMode="External" Target="https://m.edsoo.ru/f8431b06" Type="http://schemas.openxmlformats.org/officeDocument/2006/relationships/hyperlink" Id="rId147"/>
    <Relationship TargetMode="External" Target="https://m.edsoo.ru/f843233a" Type="http://schemas.openxmlformats.org/officeDocument/2006/relationships/hyperlink" Id="rId148"/>
    <Relationship TargetMode="External" Target="https://m.edsoo.ru/f84324ac" Type="http://schemas.openxmlformats.org/officeDocument/2006/relationships/hyperlink" Id="rId149"/>
    <Relationship TargetMode="External" Target="https://m.edsoo.ru/f843260a" Type="http://schemas.openxmlformats.org/officeDocument/2006/relationships/hyperlink" Id="rId150"/>
    <Relationship TargetMode="External" Target="https://m.edsoo.ru/f84321b4" Type="http://schemas.openxmlformats.org/officeDocument/2006/relationships/hyperlink" Id="rId151"/>
    <Relationship TargetMode="External" Target="https://m.edsoo.ru/f8431fd4" Type="http://schemas.openxmlformats.org/officeDocument/2006/relationships/hyperlink" Id="rId152"/>
    <Relationship TargetMode="External" Target="https://m.edsoo.ru/f8432768" Type="http://schemas.openxmlformats.org/officeDocument/2006/relationships/hyperlink" Id="rId153"/>
    <Relationship TargetMode="External" Target="https://m.edsoo.ru/f8432a1a" Type="http://schemas.openxmlformats.org/officeDocument/2006/relationships/hyperlink" Id="rId154"/>
    <Relationship TargetMode="External" Target="https://m.edsoo.ru/f8432d80" Type="http://schemas.openxmlformats.org/officeDocument/2006/relationships/hyperlink" Id="rId155"/>
    <Relationship TargetMode="External" Target="https://m.edsoo.ru/f843303c" Type="http://schemas.openxmlformats.org/officeDocument/2006/relationships/hyperlink" Id="rId156"/>
    <Relationship TargetMode="External" Target="https://m.edsoo.ru/f8433500" Type="http://schemas.openxmlformats.org/officeDocument/2006/relationships/hyperlink" Id="rId157"/>
    <Relationship TargetMode="External" Target="https://m.edsoo.ru/f843337a" Type="http://schemas.openxmlformats.org/officeDocument/2006/relationships/hyperlink" Id="rId158"/>
    <Relationship TargetMode="External" Target="https://m.edsoo.ru/f8433e88" Type="http://schemas.openxmlformats.org/officeDocument/2006/relationships/hyperlink" Id="rId159"/>
    <Relationship TargetMode="External" Target="https://m.edsoo.ru/f8434072" Type="http://schemas.openxmlformats.org/officeDocument/2006/relationships/hyperlink" Id="rId160"/>
    <Relationship TargetMode="External" Target="https://m.edsoo.ru/f843422a" Type="http://schemas.openxmlformats.org/officeDocument/2006/relationships/hyperlink" Id="rId161"/>
    <Relationship TargetMode="External" Target="https://m.edsoo.ru/f84343e2" Type="http://schemas.openxmlformats.org/officeDocument/2006/relationships/hyperlink" Id="rId162"/>
    <Relationship TargetMode="External" Target="https://m.edsoo.ru/f8434784" Type="http://schemas.openxmlformats.org/officeDocument/2006/relationships/hyperlink" Id="rId163"/>
    <Relationship TargetMode="External" Target="https://m.edsoo.ru/f8433cda" Type="http://schemas.openxmlformats.org/officeDocument/2006/relationships/hyperlink" Id="rId164"/>
    <Relationship TargetMode="External" Target="https://m.edsoo.ru/f8433924" Type="http://schemas.openxmlformats.org/officeDocument/2006/relationships/hyperlink" Id="rId165"/>
    <Relationship TargetMode="External" Target="https://m.edsoo.ru/f8433af0" Type="http://schemas.openxmlformats.org/officeDocument/2006/relationships/hyperlink" Id="rId166"/>
    <Relationship TargetMode="External" Target="https://m.edsoo.ru/f8434c84" Type="http://schemas.openxmlformats.org/officeDocument/2006/relationships/hyperlink" Id="rId167"/>
    <Relationship TargetMode="External" Target="https://m.edsoo.ru/f8423b6e" Type="http://schemas.openxmlformats.org/officeDocument/2006/relationships/hyperlink" Id="rId168"/>
    <Relationship TargetMode="External" Target="https://m.edsoo.ru/f8425cca" Type="http://schemas.openxmlformats.org/officeDocument/2006/relationships/hyperlink" Id="rId169"/>
    <Relationship TargetMode="External" Target="https://m.edsoo.ru/f8425ea0" Type="http://schemas.openxmlformats.org/officeDocument/2006/relationships/hyperlink" Id="rId170"/>
    <Relationship TargetMode="External" Target="https://m.edsoo.ru/f8434dd8" Type="http://schemas.openxmlformats.org/officeDocument/2006/relationships/hyperlink" Id="rId171"/>
    <Relationship TargetMode="External" Target="https://m.edsoo.ru/f841ef10" Type="http://schemas.openxmlformats.org/officeDocument/2006/relationships/hyperlink" Id="rId172"/>
    <Relationship TargetMode="External" Target="https://m.edsoo.ru/f8434f36" Type="http://schemas.openxmlformats.org/officeDocument/2006/relationships/hyperlink" Id="rId173"/>
    <Relationship TargetMode="External" Target="https://m.edsoo.ru/f843565c" Type="http://schemas.openxmlformats.org/officeDocument/2006/relationships/hyperlink" Id="rId174"/>
    <Relationship TargetMode="External" Target="https://m.edsoo.ru/f843565c" Type="http://schemas.openxmlformats.org/officeDocument/2006/relationships/hyperlink" Id="rId175"/>
    <Relationship TargetMode="External" Target="https://m.edsoo.ru/f84452d2" Type="http://schemas.openxmlformats.org/officeDocument/2006/relationships/hyperlink" Id="rId176"/>
    <Relationship TargetMode="External" Target="https://m.edsoo.ru/f84452d2" Type="http://schemas.openxmlformats.org/officeDocument/2006/relationships/hyperlink" Id="rId177"/>
    <Relationship TargetMode="External" Target="https://m.edsoo.ru/f843585a" Type="http://schemas.openxmlformats.org/officeDocument/2006/relationships/hyperlink" Id="rId178"/>
    <Relationship TargetMode="External" Target="https://m.edsoo.ru/f843617e" Type="http://schemas.openxmlformats.org/officeDocument/2006/relationships/hyperlink" Id="rId179"/>
    <Relationship TargetMode="External" Target="https://m.edsoo.ru/f8437a56" Type="http://schemas.openxmlformats.org/officeDocument/2006/relationships/hyperlink" Id="rId180"/>
    <Relationship TargetMode="External" Target="https://m.edsoo.ru/f8443586" Type="http://schemas.openxmlformats.org/officeDocument/2006/relationships/hyperlink" Id="rId181"/>
    <Relationship TargetMode="External" Target="https://m.edsoo.ru/f8443a04" Type="http://schemas.openxmlformats.org/officeDocument/2006/relationships/hyperlink" Id="rId182"/>
    <Relationship TargetMode="External" Target="https://m.edsoo.ru/f8435af8" Type="http://schemas.openxmlformats.org/officeDocument/2006/relationships/hyperlink" Id="rId183"/>
    <Relationship TargetMode="External" Target="https://m.edsoo.ru/f8435af8" Type="http://schemas.openxmlformats.org/officeDocument/2006/relationships/hyperlink" Id="rId184"/>
    <Relationship TargetMode="External" Target="https://m.edsoo.ru/f8435c42" Type="http://schemas.openxmlformats.org/officeDocument/2006/relationships/hyperlink" Id="rId185"/>
    <Relationship TargetMode="External" Target="https://m.edsoo.ru/f84359a4" Type="http://schemas.openxmlformats.org/officeDocument/2006/relationships/hyperlink" Id="rId186"/>
    <Relationship TargetMode="External" Target="https://m.edsoo.ru/fa251244" Type="http://schemas.openxmlformats.org/officeDocument/2006/relationships/hyperlink" Id="rId187"/>
    <Relationship TargetMode="External" Target="https://m.edsoo.ru/f8436034" Type="http://schemas.openxmlformats.org/officeDocument/2006/relationships/hyperlink" Id="rId188"/>
    <Relationship TargetMode="External" Target="https://m.edsoo.ru/fa2513de" Type="http://schemas.openxmlformats.org/officeDocument/2006/relationships/hyperlink" Id="rId189"/>
    <Relationship TargetMode="External" Target="https://m.edsoo.ru/f84359a4" Type="http://schemas.openxmlformats.org/officeDocument/2006/relationships/hyperlink" Id="rId190"/>
    <Relationship TargetMode="External" Target="https://m.edsoo.ru/f8441466" Type="http://schemas.openxmlformats.org/officeDocument/2006/relationships/hyperlink" Id="rId191"/>
    <Relationship TargetMode="External" Target="https://m.edsoo.ru/fa251244" Type="http://schemas.openxmlformats.org/officeDocument/2006/relationships/hyperlink" Id="rId192"/>
    <Relationship TargetMode="External" Target="https://m.edsoo.ru/f8438e60" Type="http://schemas.openxmlformats.org/officeDocument/2006/relationships/hyperlink" Id="rId193"/>
    <Relationship TargetMode="External" Target="https://m.edsoo.ru/f8438e60" Type="http://schemas.openxmlformats.org/officeDocument/2006/relationships/hyperlink" Id="rId194"/>
    <Relationship TargetMode="External" Target="https://m.edsoo.ru/f8439018" Type="http://schemas.openxmlformats.org/officeDocument/2006/relationships/hyperlink" Id="rId195"/>
    <Relationship TargetMode="External" Target="https://m.edsoo.ru/f8427ef8" Type="http://schemas.openxmlformats.org/officeDocument/2006/relationships/hyperlink" Id="rId196"/>
    <Relationship TargetMode="External" Target="https://m.edsoo.ru/f842809c" Type="http://schemas.openxmlformats.org/officeDocument/2006/relationships/hyperlink" Id="rId197"/>
    <Relationship TargetMode="External" Target="https://m.edsoo.ru/f8439018" Type="http://schemas.openxmlformats.org/officeDocument/2006/relationships/hyperlink" Id="rId198"/>
    <Relationship TargetMode="External" Target="https://m.edsoo.ru/f8445822" Type="http://schemas.openxmlformats.org/officeDocument/2006/relationships/hyperlink" Id="rId199"/>
    <Relationship TargetMode="External" Target="https://m.edsoo.ru/f84391a8" Type="http://schemas.openxmlformats.org/officeDocument/2006/relationships/hyperlink" Id="rId200"/>
    <Relationship TargetMode="External" Target="https://m.edsoo.ru/f84391a8" Type="http://schemas.openxmlformats.org/officeDocument/2006/relationships/hyperlink" Id="rId201"/>
    <Relationship TargetMode="External" Target="https://m.edsoo.ru/f844436e" Type="http://schemas.openxmlformats.org/officeDocument/2006/relationships/hyperlink" Id="rId202"/>
    <Relationship TargetMode="External" Target="https://m.edsoo.ru/f84445f8" Type="http://schemas.openxmlformats.org/officeDocument/2006/relationships/hyperlink" Id="rId203"/>
    <Relationship TargetMode="External" Target="https://m.edsoo.ru/f84444d6" Type="http://schemas.openxmlformats.org/officeDocument/2006/relationships/hyperlink" Id="rId204"/>
    <Relationship TargetMode="External" Target="https://m.edsoo.ru/f84448dc" Type="http://schemas.openxmlformats.org/officeDocument/2006/relationships/hyperlink" Id="rId205"/>
    <Relationship TargetMode="External" Target="https://m.edsoo.ru/f8444ada" Type="http://schemas.openxmlformats.org/officeDocument/2006/relationships/hyperlink" Id="rId206"/>
    <Relationship TargetMode="External" Target="https://m.edsoo.ru/f8444bfc" Type="http://schemas.openxmlformats.org/officeDocument/2006/relationships/hyperlink" Id="rId207"/>
    <Relationship TargetMode="External" Target="https://m.edsoo.ru/f8444f3a" Type="http://schemas.openxmlformats.org/officeDocument/2006/relationships/hyperlink" Id="rId208"/>
    <Relationship TargetMode="External" Target="https://m.edsoo.ru/f84453f4" Type="http://schemas.openxmlformats.org/officeDocument/2006/relationships/hyperlink" Id="rId209"/>
    <Relationship TargetMode="External" Target="https://m.edsoo.ru/f84456e2" Type="http://schemas.openxmlformats.org/officeDocument/2006/relationships/hyperlink" Id="rId210"/>
    <Relationship TargetMode="External" Target="https://m.edsoo.ru/f84391a8" Type="http://schemas.openxmlformats.org/officeDocument/2006/relationships/hyperlink" Id="rId211"/>
    <Relationship TargetMode="External" Target="https://m.edsoo.ru/f843876c" Type="http://schemas.openxmlformats.org/officeDocument/2006/relationships/hyperlink" Id="rId212"/>
    <Relationship TargetMode="External" Target="https://m.edsoo.ru/f8436656" Type="http://schemas.openxmlformats.org/officeDocument/2006/relationships/hyperlink" Id="rId213"/>
    <Relationship TargetMode="External" Target="https://m.edsoo.ru/f8436818" Type="http://schemas.openxmlformats.org/officeDocument/2006/relationships/hyperlink" Id="rId214"/>
    <Relationship TargetMode="External" Target="https://m.edsoo.ru/f84274ee" Type="http://schemas.openxmlformats.org/officeDocument/2006/relationships/hyperlink" Id="rId215"/>
    <Relationship TargetMode="External" Target="https://m.edsoo.ru/f843698a" Type="http://schemas.openxmlformats.org/officeDocument/2006/relationships/hyperlink" Id="rId216"/>
    <Relationship TargetMode="External" Target="https://m.edsoo.ru/f8436b10" Type="http://schemas.openxmlformats.org/officeDocument/2006/relationships/hyperlink" Id="rId217"/>
    <Relationship TargetMode="External" Target="https://m.edsoo.ru/f8436caa" Type="http://schemas.openxmlformats.org/officeDocument/2006/relationships/hyperlink" Id="rId218"/>
    <Relationship TargetMode="External" Target="https://m.edsoo.ru/f8436ffc" Type="http://schemas.openxmlformats.org/officeDocument/2006/relationships/hyperlink" Id="rId219"/>
    <Relationship TargetMode="External" Target="https://m.edsoo.ru/f8445a70" Type="http://schemas.openxmlformats.org/officeDocument/2006/relationships/hyperlink" Id="rId220"/>
    <Relationship TargetMode="External" Target="https://m.edsoo.ru/f84378da" Type="http://schemas.openxmlformats.org/officeDocument/2006/relationships/hyperlink" Id="rId221"/>
    <Relationship TargetMode="External" Target="https://m.edsoo.ru/f84383ca" Type="http://schemas.openxmlformats.org/officeDocument/2006/relationships/hyperlink" Id="rId222"/>
    <Relationship TargetMode="External" Target="https://m.edsoo.ru/f844304a" Type="http://schemas.openxmlformats.org/officeDocument/2006/relationships/hyperlink" Id="rId223"/>
    <Relationship TargetMode="External" Target="https://m.edsoo.ru/f8443180" Type="http://schemas.openxmlformats.org/officeDocument/2006/relationships/hyperlink" Id="rId224"/>
    <Relationship TargetMode="External" Target="https://m.edsoo.ru/f8443298" Type="http://schemas.openxmlformats.org/officeDocument/2006/relationships/hyperlink" Id="rId225"/>
    <Relationship TargetMode="External" Target="https://m.edsoo.ru/f8439a86" Type="http://schemas.openxmlformats.org/officeDocument/2006/relationships/hyperlink" Id="rId226"/>
    <Relationship TargetMode="External" Target="https://m.edsoo.ru/f8439ff4" Type="http://schemas.openxmlformats.org/officeDocument/2006/relationships/hyperlink" Id="rId227"/>
    <Relationship TargetMode="External" Target="https://m.edsoo.ru/f8439e64" Type="http://schemas.openxmlformats.org/officeDocument/2006/relationships/hyperlink" Id="rId228"/>
    <Relationship TargetMode="External" Target="https://m.edsoo.ru/f84371d2" Type="http://schemas.openxmlformats.org/officeDocument/2006/relationships/hyperlink" Id="rId229"/>
    <Relationship TargetMode="External" Target="https://m.edsoo.ru/f8437344" Type="http://schemas.openxmlformats.org/officeDocument/2006/relationships/hyperlink" Id="rId230"/>
    <Relationship TargetMode="External" Target="https://m.edsoo.ru/f84374ac" Type="http://schemas.openxmlformats.org/officeDocument/2006/relationships/hyperlink" Id="rId231"/>
    <Relationship TargetMode="External" Target="https://m.edsoo.ru/f843a800" Type="http://schemas.openxmlformats.org/officeDocument/2006/relationships/hyperlink" Id="rId232"/>
    <Relationship TargetMode="External" Target="https://m.edsoo.ru/f84371d2" Type="http://schemas.openxmlformats.org/officeDocument/2006/relationships/hyperlink" Id="rId233"/>
    <Relationship TargetMode="External" Target="https://m.edsoo.ru/f8437344" Type="http://schemas.openxmlformats.org/officeDocument/2006/relationships/hyperlink" Id="rId234"/>
    <Relationship TargetMode="External" Target="https://m.edsoo.ru/f84374ac" Type="http://schemas.openxmlformats.org/officeDocument/2006/relationships/hyperlink" Id="rId235"/>
    <Relationship TargetMode="External" Target="https://m.edsoo.ru/f843a2c4" Type="http://schemas.openxmlformats.org/officeDocument/2006/relationships/hyperlink" Id="rId236"/>
    <Relationship TargetMode="External" Target="https://m.edsoo.ru/f843a67a" Type="http://schemas.openxmlformats.org/officeDocument/2006/relationships/hyperlink" Id="rId237"/>
    <Relationship TargetMode="External" Target="https://m.edsoo.ru/f843a95e" Type="http://schemas.openxmlformats.org/officeDocument/2006/relationships/hyperlink" Id="rId238"/>
    <Relationship TargetMode="External" Target="https://m.edsoo.ru/f8437768" Type="http://schemas.openxmlformats.org/officeDocument/2006/relationships/hyperlink" Id="rId239"/>
    <Relationship TargetMode="External" Target="https://m.edsoo.ru/f8437c72" Type="http://schemas.openxmlformats.org/officeDocument/2006/relationships/hyperlink" Id="rId240"/>
    <Relationship TargetMode="External" Target="https://m.edsoo.ru/f843ac10" Type="http://schemas.openxmlformats.org/officeDocument/2006/relationships/hyperlink" Id="rId241"/>
    <Relationship TargetMode="External" Target="https://m.edsoo.ru/f843aabc" Type="http://schemas.openxmlformats.org/officeDocument/2006/relationships/hyperlink" Id="rId242"/>
    <Relationship TargetMode="External" Target="https://m.edsoo.ru/f843a152" Type="http://schemas.openxmlformats.org/officeDocument/2006/relationships/hyperlink" Id="rId243"/>
    <Relationship TargetMode="External" Target="https://m.edsoo.ru/f843760a" Type="http://schemas.openxmlformats.org/officeDocument/2006/relationships/hyperlink" Id="rId244"/>
    <Relationship TargetMode="External" Target="https://m.edsoo.ru/f84401e2" Type="http://schemas.openxmlformats.org/officeDocument/2006/relationships/hyperlink" Id="rId245"/>
    <Relationship TargetMode="External" Target="https://m.edsoo.ru/f843ad5a" Type="http://schemas.openxmlformats.org/officeDocument/2006/relationships/hyperlink" Id="rId246"/>
    <Relationship TargetMode="External" Target="https://m.edsoo.ru/f843ae9a" Type="http://schemas.openxmlformats.org/officeDocument/2006/relationships/hyperlink" Id="rId247"/>
    <Relationship TargetMode="External" Target="https://m.edsoo.ru/f843afda" Type="http://schemas.openxmlformats.org/officeDocument/2006/relationships/hyperlink" Id="rId248"/>
    <Relationship TargetMode="External" Target="https://m.edsoo.ru/f843b818" Type="http://schemas.openxmlformats.org/officeDocument/2006/relationships/hyperlink" Id="rId249"/>
    <Relationship TargetMode="External" Target="https://m.edsoo.ru/f8438122" Type="http://schemas.openxmlformats.org/officeDocument/2006/relationships/hyperlink" Id="rId250"/>
    <Relationship TargetMode="External" Target="https://m.edsoo.ru/f843bac0" Type="http://schemas.openxmlformats.org/officeDocument/2006/relationships/hyperlink" Id="rId251"/>
    <Relationship TargetMode="External" Target="https://m.edsoo.ru/f843bc28" Type="http://schemas.openxmlformats.org/officeDocument/2006/relationships/hyperlink" Id="rId252"/>
    <Relationship TargetMode="External" Target="https://m.edsoo.ru/f843966c" Type="http://schemas.openxmlformats.org/officeDocument/2006/relationships/hyperlink" Id="rId253"/>
    <Relationship TargetMode="External" Target="https://m.edsoo.ru/f843c984" Type="http://schemas.openxmlformats.org/officeDocument/2006/relationships/hyperlink" Id="rId254"/>
    <Relationship TargetMode="External" Target="https://m.edsoo.ru/f843c7c2" Type="http://schemas.openxmlformats.org/officeDocument/2006/relationships/hyperlink" Id="rId255"/>
    <Relationship TargetMode="External" Target="https://m.edsoo.ru/f843b67e" Type="http://schemas.openxmlformats.org/officeDocument/2006/relationships/hyperlink" Id="rId256"/>
    <Relationship TargetMode="External" Target="https://m.edsoo.ru/f843caec" Type="http://schemas.openxmlformats.org/officeDocument/2006/relationships/hyperlink" Id="rId257"/>
    <Relationship TargetMode="External" Target="https://m.edsoo.ru/f843c42a" Type="http://schemas.openxmlformats.org/officeDocument/2006/relationships/hyperlink" Id="rId258"/>
    <Relationship TargetMode="External" Target="https://m.edsoo.ru/f843c42a" Type="http://schemas.openxmlformats.org/officeDocument/2006/relationships/hyperlink" Id="rId259"/>
    <Relationship TargetMode="External" Target="https://m.edsoo.ru/f843f67a" Type="http://schemas.openxmlformats.org/officeDocument/2006/relationships/hyperlink" Id="rId260"/>
    <Relationship TargetMode="External" Target="https://m.edsoo.ru/f8438276" Type="http://schemas.openxmlformats.org/officeDocument/2006/relationships/hyperlink" Id="rId261"/>
    <Relationship TargetMode="External" Target="https://m.edsoo.ru/f843617e" Type="http://schemas.openxmlformats.org/officeDocument/2006/relationships/hyperlink" Id="rId262"/>
    <Relationship TargetMode="External" Target="https://m.edsoo.ru/f843508a" Type="http://schemas.openxmlformats.org/officeDocument/2006/relationships/hyperlink" Id="rId263"/>
    <Relationship TargetMode="External" Target="https://m.edsoo.ru/f843cc40" Type="http://schemas.openxmlformats.org/officeDocument/2006/relationships/hyperlink" Id="rId264"/>
    <Relationship TargetMode="External" Target="https://m.edsoo.ru/f843cda8" Type="http://schemas.openxmlformats.org/officeDocument/2006/relationships/hyperlink" Id="rId265"/>
    <Relationship TargetMode="External" Target="https://m.edsoo.ru/f843cefc" Type="http://schemas.openxmlformats.org/officeDocument/2006/relationships/hyperlink" Id="rId266"/>
    <Relationship TargetMode="External" Target="https://m.edsoo.ru/f843d05a" Type="http://schemas.openxmlformats.org/officeDocument/2006/relationships/hyperlink" Id="rId267"/>
    <Relationship TargetMode="External" Target="https://m.edsoo.ru/f843d424" Type="http://schemas.openxmlformats.org/officeDocument/2006/relationships/hyperlink" Id="rId268"/>
    <Relationship TargetMode="External" Target="https://m.edsoo.ru/f843d5a0" Type="http://schemas.openxmlformats.org/officeDocument/2006/relationships/hyperlink" Id="rId269"/>
    <Relationship TargetMode="External" Target="https://m.edsoo.ru/f84351f2" Type="http://schemas.openxmlformats.org/officeDocument/2006/relationships/hyperlink" Id="rId270"/>
    <Relationship TargetMode="External" Target="https://m.edsoo.ru/f843d6f4" Type="http://schemas.openxmlformats.org/officeDocument/2006/relationships/hyperlink" Id="rId271"/>
    <Relationship TargetMode="External" Target="https://m.edsoo.ru/f843d866" Type="http://schemas.openxmlformats.org/officeDocument/2006/relationships/hyperlink" Id="rId272"/>
    <Relationship TargetMode="External" Target="https://m.edsoo.ru/f843dce4" Type="http://schemas.openxmlformats.org/officeDocument/2006/relationships/hyperlink" Id="rId273"/>
    <Relationship TargetMode="External" Target="https://m.edsoo.ru/f843f210" Type="http://schemas.openxmlformats.org/officeDocument/2006/relationships/hyperlink" Id="rId274"/>
    <Relationship TargetMode="External" Target="https://m.edsoo.ru/f84419e8" Type="http://schemas.openxmlformats.org/officeDocument/2006/relationships/hyperlink" Id="rId275"/>
    <Relationship TargetMode="External" Target="https://m.edsoo.ru/f8441d08" Type="http://schemas.openxmlformats.org/officeDocument/2006/relationships/hyperlink" Id="rId276"/>
    <Relationship TargetMode="External" Target="https://m.edsoo.ru/f8441d08" Type="http://schemas.openxmlformats.org/officeDocument/2006/relationships/hyperlink" Id="rId277"/>
    <Relationship TargetMode="External" Target="https://m.edsoo.ru/f8435378" Type="http://schemas.openxmlformats.org/officeDocument/2006/relationships/hyperlink" Id="rId278"/>
    <Relationship TargetMode="External" Target="https://m.edsoo.ru/f84354ea" Type="http://schemas.openxmlformats.org/officeDocument/2006/relationships/hyperlink" Id="rId279"/>
    <Relationship TargetMode="External" Target="https://m.edsoo.ru/f84422b2" Type="http://schemas.openxmlformats.org/officeDocument/2006/relationships/hyperlink" Id="rId280"/>
    <Relationship TargetMode="External" Target="https://m.edsoo.ru/f8442dd4" Type="http://schemas.openxmlformats.org/officeDocument/2006/relationships/hyperlink" Id="rId281"/>
    <Relationship TargetMode="External" Target="https://m.edsoo.ru/f844168c" Type="http://schemas.openxmlformats.org/officeDocument/2006/relationships/hyperlink" Id="rId282"/>
    <Relationship TargetMode="External" Target="https://m.edsoo.ru/f843f7c4" Type="http://schemas.openxmlformats.org/officeDocument/2006/relationships/hyperlink" Id="rId283"/>
    <Relationship TargetMode="External" Target="https://m.edsoo.ru/f843f90e" Type="http://schemas.openxmlformats.org/officeDocument/2006/relationships/hyperlink" Id="rId284"/>
    <Relationship TargetMode="External" Target="https://m.edsoo.ru/f843fa44" Type="http://schemas.openxmlformats.org/officeDocument/2006/relationships/hyperlink" Id="rId285"/>
    <Relationship TargetMode="External" Target="https://m.edsoo.ru/f84402f0" Type="http://schemas.openxmlformats.org/officeDocument/2006/relationships/hyperlink" Id="rId286"/>
    <Relationship TargetMode="External" Target="https://m.edsoo.ru/f8440408" Type="http://schemas.openxmlformats.org/officeDocument/2006/relationships/hyperlink" Id="rId287"/>
    <Relationship TargetMode="External" Target="https://m.edsoo.ru/f844052a" Type="http://schemas.openxmlformats.org/officeDocument/2006/relationships/hyperlink" Id="rId288"/>
    <Relationship TargetMode="External" Target="https://m.edsoo.ru/f84410a6" Type="http://schemas.openxmlformats.org/officeDocument/2006/relationships/hyperlink" Id="rId289"/>
    <Relationship TargetMode="External" Target="https://m.edsoo.ru/f8440732" Type="http://schemas.openxmlformats.org/officeDocument/2006/relationships/hyperlink" Id="rId290"/>
    <Relationship TargetMode="External" Target="https://m.edsoo.ru/f844087c" Type="http://schemas.openxmlformats.org/officeDocument/2006/relationships/hyperlink" Id="rId291"/>
    <Relationship TargetMode="External" Target="https://m.edsoo.ru/f8440a2a" Type="http://schemas.openxmlformats.org/officeDocument/2006/relationships/hyperlink" Id="rId292"/>
    <Relationship TargetMode="External" Target="https://m.edsoo.ru/f84412f4" Type="http://schemas.openxmlformats.org/officeDocument/2006/relationships/hyperlink" Id="rId293"/>
    <Relationship TargetMode="External" Target="https://m.edsoo.ru/f843fb98" Type="http://schemas.openxmlformats.org/officeDocument/2006/relationships/hyperlink" Id="rId294"/>
    <Relationship TargetMode="External" Target="https://m.edsoo.ru/f843fcd8" Type="http://schemas.openxmlformats.org/officeDocument/2006/relationships/hyperlink" Id="rId295"/>
    <Relationship TargetMode="External" Target="https://m.edsoo.ru/f84400ac" Type="http://schemas.openxmlformats.org/officeDocument/2006/relationships/hyperlink" Id="rId296"/>
    <Relationship TargetMode="External" Target="https://m.edsoo.ru/f843db72" Type="http://schemas.openxmlformats.org/officeDocument/2006/relationships/hyperlink" Id="rId297"/>
    <Relationship TargetMode="External" Target="https://m.edsoo.ru/f843bd72" Type="http://schemas.openxmlformats.org/officeDocument/2006/relationships/hyperlink" Id="rId298"/>
    <Relationship TargetMode="External" Target="https://m.edsoo.ru/f844179a" Type="http://schemas.openxmlformats.org/officeDocument/2006/relationships/hyperlink" Id="rId299"/>
    <Relationship TargetMode="External" Target="https://m.edsoo.ru/f8442078" Type="http://schemas.openxmlformats.org/officeDocument/2006/relationships/hyperlink" Id="rId300"/>
    <Relationship TargetMode="External" Target="https://m.edsoo.ru/f8442cb2" Type="http://schemas.openxmlformats.org/officeDocument/2006/relationships/hyperlink" Id="rId301"/>
    <Relationship TargetMode="External" Target="https://m.edsoo.ru/fa25110e" Type="http://schemas.openxmlformats.org/officeDocument/2006/relationships/hyperlink" Id="rId302"/>
    <Relationship TargetMode="External" Target="https://m.edsoo.ru/f844219a" Type="http://schemas.openxmlformats.org/officeDocument/2006/relationships/hyperlink" Id="rId303"/>
    <Relationship TargetMode="External" Target="https://m.edsoo.ru/f8442b90" Type="http://schemas.openxmlformats.org/officeDocument/2006/relationships/hyperlink" Id="rId304"/>
    <Relationship TargetMode="External" Target="https://m.edsoo.ru/f844157e" Type="http://schemas.openxmlformats.org/officeDocument/2006/relationships/hyperlink" Id="rId305"/>
    <Relationship TargetMode="External" Target="https://m.edsoo.ru/f8436e12" Type="http://schemas.openxmlformats.org/officeDocument/2006/relationships/hyperlink" Id="rId306"/>
    <Relationship TargetMode="External" Target="https://m.edsoo.ru/f8439306" Type="http://schemas.openxmlformats.org/officeDocument/2006/relationships/hyperlink" Id="rId307"/>
    <Relationship TargetMode="External" Target="https://m.edsoo.ru/f84418c6" Type="http://schemas.openxmlformats.org/officeDocument/2006/relationships/hyperlink" Id="rId308"/>
    <Relationship TargetMode="External" Target="https://m.edsoo.ru/f843d9e2" Type="http://schemas.openxmlformats.org/officeDocument/2006/relationships/hyperlink" Id="rId309"/>
    <Relationship TargetMode="External" Target="https://m.edsoo.ru/f84424ec" Type="http://schemas.openxmlformats.org/officeDocument/2006/relationships/hyperlink" Id="rId310"/>
    <Relationship TargetMode="External" Target="https://m.edsoo.ru/fa251c12" Type="http://schemas.openxmlformats.org/officeDocument/2006/relationships/hyperlink" Id="rId311"/>
    <Relationship TargetMode="External" Target="https://m.edsoo.ru/fa251956" Type="http://schemas.openxmlformats.org/officeDocument/2006/relationships/hyperlink" Id="rId312"/>
    <Relationship TargetMode="External" Target="https://m.edsoo.ru/f8442a6e" Type="http://schemas.openxmlformats.org/officeDocument/2006/relationships/hyperlink" Id="rId313"/>
    <Relationship TargetMode="External" Target="https://m.edsoo.ru/f84423d4" Type="http://schemas.openxmlformats.org/officeDocument/2006/relationships/hyperlink" Id="rId314"/>
    <Relationship TargetMode="External" Target="https://m.edsoo.ru/f843639a" Type="http://schemas.openxmlformats.org/officeDocument/2006/relationships/hyperlink" Id="rId315"/>
    <Relationship TargetMode="External" Target="https://m.edsoo.ru/f84364e4" Type="http://schemas.openxmlformats.org/officeDocument/2006/relationships/hyperlink" Id="rId316"/>
    <Relationship TargetMode="External" Target="https://m.edsoo.ru/fa251adc" Type="http://schemas.openxmlformats.org/officeDocument/2006/relationships/hyperlink" Id="rId317"/>
    <Relationship TargetMode="External" Target="https://m.edsoo.ru/fa251d48" Type="http://schemas.openxmlformats.org/officeDocument/2006/relationships/hyperlink" Id="rId318"/>
    <Relationship TargetMode="External" Target="https://m.edsoo.ru/f841ebc8" Type="http://schemas.openxmlformats.org/officeDocument/2006/relationships/hyperlink" Id="rId319"/>
    <Relationship TargetMode="External" Target="https://m.edsoo.ru/f841ef9" Type="http://schemas.openxmlformats.org/officeDocument/2006/relationships/hyperlink" Id="rId320"/>
    <Relationship TargetMode="External" Target="https://m.edsoo.ru/f841fb4a" Type="http://schemas.openxmlformats.org/officeDocument/2006/relationships/hyperlink" Id="rId321"/>
    <Relationship TargetMode="External" Target="https://m.edsoo.ru/f841f168" Type="http://schemas.openxmlformats.org/officeDocument/2006/relationships/hyperlink" Id="rId322"/>
    <Relationship TargetMode="External" Target="https://m.edsoo.ru/f841f938" Type="http://schemas.openxmlformats.org/officeDocument/2006/relationships/hyperlink" Id="rId323"/>
    <Relationship TargetMode="External" Target="https://m.edsoo.ru/f841f708" Type="http://schemas.openxmlformats.org/officeDocument/2006/relationships/hyperlink" Id="rId324"/>
    <Relationship TargetMode="External" Target="https://m.edsoo.ru/f841f50a" Type="http://schemas.openxmlformats.org/officeDocument/2006/relationships/hyperlink" Id="rId325"/>
    <Relationship TargetMode="External" Target="https://m.edsoo.ru/f841f35c" Type="http://schemas.openxmlformats.org/officeDocument/2006/relationships/hyperlink" Id="rId326"/>
    <Relationship TargetMode="External" Target="https://m.edsoo.ru/f8421238" Type="http://schemas.openxmlformats.org/officeDocument/2006/relationships/hyperlink" Id="rId327"/>
    <Relationship TargetMode="External" Target="https://m.edsoo.ru/f8421800" Type="http://schemas.openxmlformats.org/officeDocument/2006/relationships/hyperlink" Id="rId328"/>
    <Relationship TargetMode="External" Target="https://m.edsoo.ru/f842163e" Type="http://schemas.openxmlformats.org/officeDocument/2006/relationships/hyperlink" Id="rId329"/>
    <Relationship TargetMode="External" Target="https://m.edsoo.ru/f84219d6" Type="http://schemas.openxmlformats.org/officeDocument/2006/relationships/hyperlink" Id="rId330"/>
    <Relationship TargetMode="External" Target="https://m.edsoo.ru/f8421c24" Type="http://schemas.openxmlformats.org/officeDocument/2006/relationships/hyperlink" Id="rId331"/>
    <Relationship TargetMode="External" Target="https://m.edsoo.ru/f8421e54" Type="http://schemas.openxmlformats.org/officeDocument/2006/relationships/hyperlink" Id="rId332"/>
    <Relationship TargetMode="External" Target="https://m.edsoo.ru/f84220ca" Type="http://schemas.openxmlformats.org/officeDocument/2006/relationships/hyperlink" Id="rId333"/>
    <Relationship TargetMode="External" Target="https://m.edsoo.ru/f84222d2" Type="http://schemas.openxmlformats.org/officeDocument/2006/relationships/hyperlink" Id="rId334"/>
    <Relationship TargetMode="External" Target="https://m.edsoo.ru/f84284ac" Type="http://schemas.openxmlformats.org/officeDocument/2006/relationships/hyperlink" Id="rId335"/>
    <Relationship TargetMode="External" Target="https://m.edsoo.ru/f8428aec" Type="http://schemas.openxmlformats.org/officeDocument/2006/relationships/hyperlink" Id="rId336"/>
    <Relationship TargetMode="External" Target="https://m.edsoo.ru/f84291f4" Type="http://schemas.openxmlformats.org/officeDocument/2006/relationships/hyperlink" Id="rId337"/>
    <Relationship TargetMode="External" Target="https://m.edsoo.ru/f84293ca" Type="http://schemas.openxmlformats.org/officeDocument/2006/relationships/hyperlink" Id="rId338"/>
    <Relationship TargetMode="External" Target="https://m.edsoo.ru/f84296c2" Type="http://schemas.openxmlformats.org/officeDocument/2006/relationships/hyperlink" Id="rId339"/>
    <Relationship TargetMode="External" Target="https://m.edsoo.ru/f8429ec4" Type="http://schemas.openxmlformats.org/officeDocument/2006/relationships/hyperlink" Id="rId340"/>
    <Relationship TargetMode="External" Target="https://m.edsoo.ru/f842a086" Type="http://schemas.openxmlformats.org/officeDocument/2006/relationships/hyperlink" Id="rId341"/>
    <Relationship TargetMode="External" Target="https://m.edsoo.ru/f842a23e" Type="http://schemas.openxmlformats.org/officeDocument/2006/relationships/hyperlink" Id="rId342"/>
    <Relationship TargetMode="External" Target="https://m.edsoo.ru/f842b152" Type="http://schemas.openxmlformats.org/officeDocument/2006/relationships/hyperlink" Id="rId343"/>
    <Relationship TargetMode="External" Target="https://m.edsoo.ru/f842b878" Type="http://schemas.openxmlformats.org/officeDocument/2006/relationships/hyperlink" Id="rId344"/>
    <Relationship TargetMode="External" Target="https://m.edsoo.ru/f842a23e" Type="http://schemas.openxmlformats.org/officeDocument/2006/relationships/hyperlink" Id="rId345"/>
    <Relationship TargetMode="External" Target="https://m.edsoo.ru/f842ba62" Type="http://schemas.openxmlformats.org/officeDocument/2006/relationships/hyperlink" Id="rId346"/>
    <Relationship TargetMode="External" Target="https://m.edsoo.ru/f842bd28" Type="http://schemas.openxmlformats.org/officeDocument/2006/relationships/hyperlink" Id="rId347"/>
    <Relationship TargetMode="External" Target="https://m.edsoo.ru/f842bf44" Type="http://schemas.openxmlformats.org/officeDocument/2006/relationships/hyperlink" Id="rId348"/>
    <Relationship TargetMode="External" Target="https://m.edsoo.ru/f842c110" Type="http://schemas.openxmlformats.org/officeDocument/2006/relationships/hyperlink" Id="rId349"/>
    <Relationship TargetMode="External" Target="https://m.edsoo.ru/f842c750" Type="http://schemas.openxmlformats.org/officeDocument/2006/relationships/hyperlink" Id="rId350"/>
    <Relationship TargetMode="External" Target="https://m.edsoo.ru/f842e56e" Type="http://schemas.openxmlformats.org/officeDocument/2006/relationships/hyperlink" Id="rId351"/>
    <Relationship TargetMode="External" Target="https://m.edsoo.ru/f842e758" Type="http://schemas.openxmlformats.org/officeDocument/2006/relationships/hyperlink" Id="rId352"/>
    <Relationship TargetMode="External" Target="https://m.edsoo.ru/f842f036" Type="http://schemas.openxmlformats.org/officeDocument/2006/relationships/hyperlink" Id="rId353"/>
    <Relationship TargetMode="External" Target="https://m.edsoo.ru/f842eb5e" Type="http://schemas.openxmlformats.org/officeDocument/2006/relationships/hyperlink" Id="rId354"/>
    <Relationship TargetMode="External" Target="https://m.edsoo.ru/f842edb6" Type="http://schemas.openxmlformats.org/officeDocument/2006/relationships/hyperlink" Id="rId355"/>
    <Relationship TargetMode="External" Target="https://m.edsoo.ru/f842f3a6" Type="http://schemas.openxmlformats.org/officeDocument/2006/relationships/hyperlink" Id="rId356"/>
    <Relationship TargetMode="External" Target="https://m.edsoo.ru/f842fbda" Type="http://schemas.openxmlformats.org/officeDocument/2006/relationships/hyperlink" Id="rId357"/>
    <Relationship TargetMode="External" Target="https://m.edsoo.ru/f8430526" Type="http://schemas.openxmlformats.org/officeDocument/2006/relationships/hyperlink" Id="rId358"/>
    <Relationship TargetMode="External" Target="https://m.edsoo.ru/f8430710" Type="http://schemas.openxmlformats.org/officeDocument/2006/relationships/hyperlink" Id="rId359"/>
    <Relationship TargetMode="External" Target="https://m.edsoo.ru/f8430ff8" Type="http://schemas.openxmlformats.org/officeDocument/2006/relationships/hyperlink" Id="rId360"/>
    <Relationship TargetMode="External" Target="https://m.edsoo.ru/f84313a4" Type="http://schemas.openxmlformats.org/officeDocument/2006/relationships/hyperlink" Id="rId361"/>
    <Relationship TargetMode="External" Target="https://m.edsoo.ru/f8431746" Type="http://schemas.openxmlformats.org/officeDocument/2006/relationships/hyperlink" Id="rId362"/>
    <Relationship TargetMode="External" Target="https://m.edsoo.ru/f843191c" Type="http://schemas.openxmlformats.org/officeDocument/2006/relationships/hyperlink" Id="rId363"/>
    <Relationship TargetMode="External" Target="https://m.edsoo.ru/f84321b4" Type="http://schemas.openxmlformats.org/officeDocument/2006/relationships/hyperlink" Id="rId364"/>
    <Relationship TargetMode="External" Target="https://m.edsoo.ru/f8432768" Type="http://schemas.openxmlformats.org/officeDocument/2006/relationships/hyperlink" Id="rId365"/>
    <Relationship TargetMode="External" Target="https://m.edsoo.ru/f8432a1a" Type="http://schemas.openxmlformats.org/officeDocument/2006/relationships/hyperlink" Id="rId366"/>
    <Relationship TargetMode="External" Target="https://m.edsoo.ru/f8432d80" Type="http://schemas.openxmlformats.org/officeDocument/2006/relationships/hyperlink" Id="rId367"/>
    <Relationship TargetMode="External" Target="https://m.edsoo.ru/f843303c" Type="http://schemas.openxmlformats.org/officeDocument/2006/relationships/hyperlink" Id="rId368"/>
    <Relationship TargetMode="External" Target="https://m.edsoo.ru/f8433500" Type="http://schemas.openxmlformats.org/officeDocument/2006/relationships/hyperlink" Id="rId369"/>
    <Relationship TargetMode="External" Target="https://m.edsoo.ru/f843337a" Type="http://schemas.openxmlformats.org/officeDocument/2006/relationships/hyperlink" Id="rId370"/>
    <Relationship TargetMode="External" Target="https://m.edsoo.ru/f8434072" Type="http://schemas.openxmlformats.org/officeDocument/2006/relationships/hyperlink" Id="rId371"/>
    <Relationship TargetMode="External" Target="https://m.edsoo.ru/f84343e2" Type="http://schemas.openxmlformats.org/officeDocument/2006/relationships/hyperlink" Id="rId372"/>
    <Relationship TargetMode="External" Target="https://m.edsoo.ru/f84287ae" Type="http://schemas.openxmlformats.org/officeDocument/2006/relationships/hyperlink" Id="rId373"/>
    <Relationship TargetMode="External" Target="https://m.edsoo.ru/f8423826" Type="http://schemas.openxmlformats.org/officeDocument/2006/relationships/hyperlink" Id="rId374"/>
    <Relationship TargetMode="External" Target="https://m.edsoo.ru/f8428268" Type="http://schemas.openxmlformats.org/officeDocument/2006/relationships/hyperlink" Id="rId375"/>
    <Relationship TargetMode="External" Target="https://m.edsoo.ru/f8423682" Type="http://schemas.openxmlformats.org/officeDocument/2006/relationships/hyperlink" Id="rId376"/>
    <Relationship TargetMode="External" Target="https://m.edsoo.ru/f8423d3a" Type="http://schemas.openxmlformats.org/officeDocument/2006/relationships/hyperlink" Id="rId377"/>
    <Relationship TargetMode="External" Target="https://m.edsoo.ru/f84248ca" Type="http://schemas.openxmlformats.org/officeDocument/2006/relationships/hyperlink" Id="rId378"/>
    <Relationship TargetMode="External" Target="https://m.edsoo.ru/f8424a96" Type="http://schemas.openxmlformats.org/officeDocument/2006/relationships/hyperlink" Id="rId379"/>
    <Relationship TargetMode="External" Target="https://m.edsoo.ru/f8424532" Type="http://schemas.openxmlformats.org/officeDocument/2006/relationships/hyperlink" Id="rId380"/>
    <Relationship TargetMode="External" Target="https://m.edsoo.ru/f84252c0" Type="http://schemas.openxmlformats.org/officeDocument/2006/relationships/hyperlink" Id="rId381"/>
    <Relationship TargetMode="External" Target="https://m.edsoo.ru/f8426be8" Type="http://schemas.openxmlformats.org/officeDocument/2006/relationships/hyperlink" Id="rId382"/>
    <Relationship TargetMode="External" Target="https://m.edsoo.ru/f8426dd2" Type="http://schemas.openxmlformats.org/officeDocument/2006/relationships/hyperlink" Id="rId383"/>
    <Relationship TargetMode="External" Target="https://m.edsoo.ru/f8426f80" Type="http://schemas.openxmlformats.org/officeDocument/2006/relationships/hyperlink" Id="rId384"/>
    <Relationship TargetMode="External" Target="https://m.edsoo.ru/f8426f80" Type="http://schemas.openxmlformats.org/officeDocument/2006/relationships/hyperlink" Id="rId385"/>
    <Relationship TargetMode="External" Target="https://m.edsoo.ru/f842009a" Type="http://schemas.openxmlformats.org/officeDocument/2006/relationships/hyperlink" Id="rId386"/>
    <Relationship TargetMode="External" Target="https://m.edsoo.ru/f8428c7c" Type="http://schemas.openxmlformats.org/officeDocument/2006/relationships/hyperlink" Id="rId387"/>
    <Relationship TargetMode="External" Target="https://m.edsoo.ru/f8422494" Type="http://schemas.openxmlformats.org/officeDocument/2006/relationships/hyperlink" Id="rId388"/>
    <Relationship TargetMode="External" Target="https://m.edsoo.ru/f8425cca" Type="http://schemas.openxmlformats.org/officeDocument/2006/relationships/hyperlink" Id="rId389"/>
    <Relationship TargetMode="External" Target="https://m.edsoo.ru/f8423f9c" Type="http://schemas.openxmlformats.org/officeDocument/2006/relationships/hyperlink" Id="rId390"/>
    <Relationship TargetMode="External" Target="https://m.edsoo.ru/f842b42c" Type="http://schemas.openxmlformats.org/officeDocument/2006/relationships/hyperlink" Id="rId391"/>
    <Relationship TargetMode="External" Target="https://m.edsoo.ru/f842b648" Type="http://schemas.openxmlformats.org/officeDocument/2006/relationships/hyperlink" Id="rId392"/>
    <Relationship TargetMode="External" Target="https://m.edsoo.ru/f8425ea0" Type="http://schemas.openxmlformats.org/officeDocument/2006/relationships/hyperlink" Id="rId393"/>
    <Relationship TargetMode="External" Target="https://m.edsoo.ru/f84276d8" Type="http://schemas.openxmlformats.org/officeDocument/2006/relationships/hyperlink" Id="rId394"/>
    <Relationship TargetMode="External" Target="https://m.edsoo.ru/f8427d36" Type="http://schemas.openxmlformats.org/officeDocument/2006/relationships/hyperlink" Id="rId395"/>
    <Relationship TargetMode="External" Target="https://m.edsoo.ru/f8426080" Type="http://schemas.openxmlformats.org/officeDocument/2006/relationships/hyperlink" Id="rId396"/>
    <Relationship TargetMode="External" Target="https://m.edsoo.ru/f842da88" Type="http://schemas.openxmlformats.org/officeDocument/2006/relationships/hyperlink" Id="rId397"/>
    <Relationship TargetMode="External" Target="https://m.edsoo.ru/f842a6b2" Type="http://schemas.openxmlformats.org/officeDocument/2006/relationships/hyperlink" Id="rId398"/>
    <Relationship TargetMode="External" Target="https://m.edsoo.ru/f842a6b2" Type="http://schemas.openxmlformats.org/officeDocument/2006/relationships/hyperlink" Id="rId399"/>
    <Relationship TargetMode="External" Target="https://m.edsoo.ru/f8424190" Type="http://schemas.openxmlformats.org/officeDocument/2006/relationships/hyperlink" Id="rId400"/>
    <Relationship TargetMode="External" Target="https://m.edsoo.ru/f8429906" Type="http://schemas.openxmlformats.org/officeDocument/2006/relationships/hyperlink" Id="rId401"/>
    <Relationship TargetMode="External" Target="https://m.edsoo.ru/f842c32c" Type="http://schemas.openxmlformats.org/officeDocument/2006/relationships/hyperlink" Id="rId402"/>
    <Relationship TargetMode="External" Target="https://m.edsoo.ru/f842c53e" Type="http://schemas.openxmlformats.org/officeDocument/2006/relationships/hyperlink" Id="rId403"/>
    <Relationship TargetMode="External" Target="https://m.edsoo.ru/f842c958" Type="http://schemas.openxmlformats.org/officeDocument/2006/relationships/hyperlink" Id="rId404"/>
    <Relationship TargetMode="External" Target="https://m.edsoo.ru/f842cb2e" Type="http://schemas.openxmlformats.org/officeDocument/2006/relationships/hyperlink" Id="rId405"/>
    <Relationship TargetMode="External" Target="https://m.edsoo.ru/f842d240" Type="http://schemas.openxmlformats.org/officeDocument/2006/relationships/hyperlink" Id="rId406"/>
    <Relationship TargetMode="External" Target="https://m.edsoo.ru/f842d47a" Type="http://schemas.openxmlformats.org/officeDocument/2006/relationships/hyperlink" Id="rId407"/>
    <Relationship TargetMode="External" Target="https://m.edsoo.ru/f842e38e" Type="http://schemas.openxmlformats.org/officeDocument/2006/relationships/hyperlink" Id="rId408"/>
    <Relationship TargetMode="External" Target="https://m.edsoo.ru/f842d682" Type="http://schemas.openxmlformats.org/officeDocument/2006/relationships/hyperlink" Id="rId409"/>
    <Relationship TargetMode="External" Target="https://m.edsoo.ru/f842d894" Type="http://schemas.openxmlformats.org/officeDocument/2006/relationships/hyperlink" Id="rId410"/>
    <Relationship TargetMode="External" Target="https://m.edsoo.ru/f842e974" Type="http://schemas.openxmlformats.org/officeDocument/2006/relationships/hyperlink" Id="rId411"/>
    <Relationship TargetMode="External" Target="https://m.edsoo.ru/f842fa4a" Type="http://schemas.openxmlformats.org/officeDocument/2006/relationships/hyperlink" Id="rId412"/>
    <Relationship TargetMode="External" Target="https://m.edsoo.ru/f842fea0" Type="http://schemas.openxmlformats.org/officeDocument/2006/relationships/hyperlink" Id="rId413"/>
    <Relationship TargetMode="External" Target="https://m.edsoo.ru/f842f1f8" Type="http://schemas.openxmlformats.org/officeDocument/2006/relationships/hyperlink" Id="rId414"/>
    <Relationship TargetMode="External" Target="https://m.edsoo.ru/f842fea0" Type="http://schemas.openxmlformats.org/officeDocument/2006/relationships/hyperlink" Id="rId415"/>
    <Relationship TargetMode="External" Target="https://m.edsoo.ru/f84321b4" Type="http://schemas.openxmlformats.org/officeDocument/2006/relationships/hyperlink" Id="rId416"/>
    <Relationship TargetMode="External" Target="https://m.edsoo.ru/f8430332" Type="http://schemas.openxmlformats.org/officeDocument/2006/relationships/hyperlink" Id="rId417"/>
    <Relationship TargetMode="External" Target="https://m.edsoo.ru/f843233a" Type="http://schemas.openxmlformats.org/officeDocument/2006/relationships/hyperlink" Id="rId418"/>
    <Relationship TargetMode="External" Target="https://m.edsoo.ru/f8433af0" Type="http://schemas.openxmlformats.org/officeDocument/2006/relationships/hyperlink" Id="rId419"/>
    <Relationship TargetMode="External" Target="https://m.edsoo.ru/f8434784" Type="http://schemas.openxmlformats.org/officeDocument/2006/relationships/hyperlink" Id="rId420"/>
    <Relationship TargetMode="External" Target="https://m.edsoo.ru/f8434c84" Type="http://schemas.openxmlformats.org/officeDocument/2006/relationships/hyperlink" Id="rId421"/>
    <Relationship TargetMode="External" Target="https://m.edsoo.ru/f8434a54" Type="http://schemas.openxmlformats.org/officeDocument/2006/relationships/hyperlink" Id="rId422"/>
    <Relationship TargetMode="External" Target="https://m.edsoo.ru/f84228ae" Type="http://schemas.openxmlformats.org/officeDocument/2006/relationships/hyperlink" Id="rId423"/>
    <Relationship TargetMode="External" Target="https://m.edsoo.ru/f8422d40" Type="http://schemas.openxmlformats.org/officeDocument/2006/relationships/hyperlink" Id="rId424"/>
    <Relationship TargetMode="External" Target="https://m.edsoo.ru/f8423038" Type="http://schemas.openxmlformats.org/officeDocument/2006/relationships/hyperlink" Id="rId425"/>
    <Relationship TargetMode="External" Target="https://m.edsoo.ru/f8422ac0" Type="http://schemas.openxmlformats.org/officeDocument/2006/relationships/hyperlink" Id="rId426"/>
    <Relationship TargetMode="External" Target="https://m.edsoo.ru/f84239ca" Type="http://schemas.openxmlformats.org/officeDocument/2006/relationships/hyperlink" Id="rId427"/>
    <Relationship TargetMode="External" Target="https://m.edsoo.ru/f8423b6e" Type="http://schemas.openxmlformats.org/officeDocument/2006/relationships/hyperlink" Id="rId428"/>
    <Relationship TargetMode="External" Target="https://m.edsoo.ru/f8427142" Type="http://schemas.openxmlformats.org/officeDocument/2006/relationships/hyperlink" Id="rId429"/>
    <Relationship TargetMode="External" Target="https://m.edsoo.ru/f84250e0" Type="http://schemas.openxmlformats.org/officeDocument/2006/relationships/hyperlink" Id="rId430"/>
    <Relationship TargetMode="External" Target="https://m.edsoo.ru/f8430904" Type="http://schemas.openxmlformats.org/officeDocument/2006/relationships/hyperlink" Id="rId431"/>
    <Relationship TargetMode="External" Target="https://m.edsoo.ru/f8423272" Type="http://schemas.openxmlformats.org/officeDocument/2006/relationships/hyperlink" Id="rId432"/>
    <Relationship TargetMode="External" Target="https://m.edsoo.ru/f8424f28" Type="http://schemas.openxmlformats.org/officeDocument/2006/relationships/hyperlink" Id="rId433"/>
    <Relationship TargetMode="External" Target="https://m.edsoo.ru/f84234ca" Type="http://schemas.openxmlformats.org/officeDocument/2006/relationships/hyperlink" Id="rId434"/>
    <Relationship TargetMode="External" Target="https://m.edsoo.ru/f842900a" Type="http://schemas.openxmlformats.org/officeDocument/2006/relationships/hyperlink" Id="rId435"/>
    <Relationship TargetMode="External" Target="https://m.edsoo.ru/f842900a" Type="http://schemas.openxmlformats.org/officeDocument/2006/relationships/hyperlink" Id="rId436"/>
    <Relationship TargetMode="External" Target="https://m.edsoo.ru/f8426238" Type="http://schemas.openxmlformats.org/officeDocument/2006/relationships/hyperlink" Id="rId437"/>
    <Relationship TargetMode="External" Target="https://m.edsoo.ru/f8431fd4" Type="http://schemas.openxmlformats.org/officeDocument/2006/relationships/hyperlink" Id="rId438"/>
    <Relationship TargetMode="External" Target="https://m.edsoo.ru/f8433cda" Type="http://schemas.openxmlformats.org/officeDocument/2006/relationships/hyperlink" Id="rId439"/>
    <Relationship TargetMode="External" Target="https://m.edsoo.ru/f841ef10" Type="http://schemas.openxmlformats.org/officeDocument/2006/relationships/hyperlink" Id="rId440"/>
    <Relationship TargetMode="External" Target="https://m.edsoo.ru/f843157a" Type="http://schemas.openxmlformats.org/officeDocument/2006/relationships/hyperlink" Id="rId441"/>
    <Relationship TargetMode="External" Target="https://m.edsoo.ru/f8434f36" Type="http://schemas.openxmlformats.org/officeDocument/2006/relationships/hyperlink" Id="rId442"/>
    <Relationship TargetMode="External" Target="https://m.edsoo.ru/f843639a" Type="http://schemas.openxmlformats.org/officeDocument/2006/relationships/hyperlink" Id="rId443"/>
    <Relationship TargetMode="External" Target="https://m.edsoo.ru/f84364e4" Type="http://schemas.openxmlformats.org/officeDocument/2006/relationships/hyperlink" Id="rId444"/>
    <Relationship TargetMode="External" Target="https://m.edsoo.ru/f8436818" Type="http://schemas.openxmlformats.org/officeDocument/2006/relationships/hyperlink" Id="rId445"/>
    <Relationship TargetMode="External" Target="https://m.edsoo.ru/fa250646" Type="http://schemas.openxmlformats.org/officeDocument/2006/relationships/hyperlink" Id="rId446"/>
    <Relationship TargetMode="External" Target="https://m.edsoo.ru/f843698a" Type="http://schemas.openxmlformats.org/officeDocument/2006/relationships/hyperlink" Id="rId447"/>
    <Relationship TargetMode="External" Target="https://m.edsoo.ru/f8436b10" Type="http://schemas.openxmlformats.org/officeDocument/2006/relationships/hyperlink" Id="rId448"/>
    <Relationship TargetMode="External" Target="https://m.edsoo.ru/f8436caa" Type="http://schemas.openxmlformats.org/officeDocument/2006/relationships/hyperlink" Id="rId449"/>
    <Relationship TargetMode="External" Target="https://m.edsoo.ru/f8436ffc" Type="http://schemas.openxmlformats.org/officeDocument/2006/relationships/hyperlink" Id="rId450"/>
    <Relationship TargetMode="External" Target="https://m.edsoo.ru/f8445a70" Type="http://schemas.openxmlformats.org/officeDocument/2006/relationships/hyperlink" Id="rId451"/>
    <Relationship TargetMode="External" Target="https://m.edsoo.ru/f8436e12" Type="http://schemas.openxmlformats.org/officeDocument/2006/relationships/hyperlink" Id="rId452"/>
    <Relationship TargetMode="External" Target="https://m.edsoo.ru/f843a800" Type="http://schemas.openxmlformats.org/officeDocument/2006/relationships/hyperlink" Id="rId453"/>
    <Relationship TargetMode="External" Target="https://m.edsoo.ru/f8439ff4" Type="http://schemas.openxmlformats.org/officeDocument/2006/relationships/hyperlink" Id="rId454"/>
    <Relationship TargetMode="External" Target="https://m.edsoo.ru/f843ac10" Type="http://schemas.openxmlformats.org/officeDocument/2006/relationships/hyperlink" Id="rId455"/>
    <Relationship TargetMode="External" Target="https://m.edsoo.ru/f8438276" Type="http://schemas.openxmlformats.org/officeDocument/2006/relationships/hyperlink" Id="rId456"/>
    <Relationship TargetMode="External" Target="https://m.edsoo.ru/f8437fb0" Type="http://schemas.openxmlformats.org/officeDocument/2006/relationships/hyperlink" Id="rId457"/>
    <Relationship TargetMode="External" Target="https://m.edsoo.ru/f843b818" Type="http://schemas.openxmlformats.org/officeDocument/2006/relationships/hyperlink" Id="rId458"/>
    <Relationship TargetMode="External" Target="https://m.edsoo.ru/f843c984" Type="http://schemas.openxmlformats.org/officeDocument/2006/relationships/hyperlink" Id="rId459"/>
    <Relationship TargetMode="External" Target="https://m.edsoo.ru/f843caec" Type="http://schemas.openxmlformats.org/officeDocument/2006/relationships/hyperlink" Id="rId460"/>
    <Relationship TargetMode="External" Target="https://m.edsoo.ru/f843cc40" Type="http://schemas.openxmlformats.org/officeDocument/2006/relationships/hyperlink" Id="rId461"/>
    <Relationship TargetMode="External" Target="https://m.edsoo.ru/f843cda8" Type="http://schemas.openxmlformats.org/officeDocument/2006/relationships/hyperlink" Id="rId462"/>
    <Relationship TargetMode="External" Target="https://m.edsoo.ru/f843cefc" Type="http://schemas.openxmlformats.org/officeDocument/2006/relationships/hyperlink" Id="rId463"/>
    <Relationship TargetMode="External" Target="https://m.edsoo.ru/f843d866" Type="http://schemas.openxmlformats.org/officeDocument/2006/relationships/hyperlink" Id="rId464"/>
    <Relationship TargetMode="External" Target="https://m.edsoo.ru/f843dce4" Type="http://schemas.openxmlformats.org/officeDocument/2006/relationships/hyperlink" Id="rId465"/>
    <Relationship TargetMode="External" Target="https://m.edsoo.ru/f843f210" Type="http://schemas.openxmlformats.org/officeDocument/2006/relationships/hyperlink" Id="rId466"/>
    <Relationship TargetMode="External" Target="https://m.edsoo.ru/fa25110e" Type="http://schemas.openxmlformats.org/officeDocument/2006/relationships/hyperlink" Id="rId467"/>
    <Relationship TargetMode="External" Target="https://m.edsoo.ru/f843f7c4" Type="http://schemas.openxmlformats.org/officeDocument/2006/relationships/hyperlink" Id="rId468"/>
    <Relationship TargetMode="External" Target="https://m.edsoo.ru/f8440408" Type="http://schemas.openxmlformats.org/officeDocument/2006/relationships/hyperlink" Id="rId469"/>
    <Relationship TargetMode="External" Target="https://m.edsoo.ru/f844052a" Type="http://schemas.openxmlformats.org/officeDocument/2006/relationships/hyperlink" Id="rId470"/>
    <Relationship TargetMode="External" Target="https://m.edsoo.ru/f844168c" Type="http://schemas.openxmlformats.org/officeDocument/2006/relationships/hyperlink" Id="rId471"/>
    <Relationship TargetMode="External" Target="https://m.edsoo.ru/f8442b90" Type="http://schemas.openxmlformats.org/officeDocument/2006/relationships/hyperlink" Id="rId472"/>
    <Relationship TargetMode="External" Target="https://m.edsoo.ru/f8442cb2" Type="http://schemas.openxmlformats.org/officeDocument/2006/relationships/hyperlink" Id="rId473"/>
    <Relationship TargetMode="External" Target="https://m.edsoo.ru/f843db72" Type="http://schemas.openxmlformats.org/officeDocument/2006/relationships/hyperlink" Id="rId474"/>
    <Relationship TargetMode="External" Target="https://m.edsoo.ru/f844304a" Type="http://schemas.openxmlformats.org/officeDocument/2006/relationships/hyperlink" Id="rId475"/>
    <Relationship TargetMode="External" Target="https://m.edsoo.ru/f8443180" Type="http://schemas.openxmlformats.org/officeDocument/2006/relationships/hyperlink" Id="rId476"/>
    <Relationship TargetMode="External" Target="https://m.edsoo.ru/fa250cea" Type="http://schemas.openxmlformats.org/officeDocument/2006/relationships/hyperlink" Id="rId477"/>
    <Relationship TargetMode="External" Target="https://m.edsoo.ru/f84445f8" Type="http://schemas.openxmlformats.org/officeDocument/2006/relationships/hyperlink" Id="rId478"/>
    <Relationship TargetMode="External" Target="https://m.edsoo.ru/f84383ca" Type="http://schemas.openxmlformats.org/officeDocument/2006/relationships/hyperlink" Id="rId479"/>
    <Relationship TargetMode="External" Target="https://m.edsoo.ru/fa250a60" Type="http://schemas.openxmlformats.org/officeDocument/2006/relationships/hyperlink" Id="rId480"/>
    <Relationship TargetMode="External" Target="https://m.edsoo.ru/fa250a60" Type="http://schemas.openxmlformats.org/officeDocument/2006/relationships/hyperlink" Id="rId481"/>
    <Relationship TargetMode="External" Target="https://m.edsoo.ru/fa250baa" Type="http://schemas.openxmlformats.org/officeDocument/2006/relationships/hyperlink" Id="rId482"/>
    <Relationship TargetMode="External" Target="https://m.edsoo.ru/f8441e2a" Type="http://schemas.openxmlformats.org/officeDocument/2006/relationships/hyperlink" Id="rId483"/>
    <Relationship TargetMode="External" Target="https://m.edsoo.ru/f84412f4" Type="http://schemas.openxmlformats.org/officeDocument/2006/relationships/hyperlink" Id="rId484"/>
    <Relationship TargetMode="External" Target="https://m.edsoo.ru/f844369e" Type="http://schemas.openxmlformats.org/officeDocument/2006/relationships/hyperlink" Id="rId485"/>
    <Relationship TargetMode="External" Target="https://m.edsoo.ru/f84437ca" Type="http://schemas.openxmlformats.org/officeDocument/2006/relationships/hyperlink" Id="rId486"/>
    <Relationship TargetMode="External" Target="https://m.edsoo.ru/fa251244" Type="http://schemas.openxmlformats.org/officeDocument/2006/relationships/hyperlink" Id="rId487"/>
    <Relationship TargetMode="External" Target="https://m.edsoo.ru/fa2513de" Type="http://schemas.openxmlformats.org/officeDocument/2006/relationships/hyperlink" Id="rId488"/>
    <Relationship TargetMode="External" Target="https://m.edsoo.ru/f8435af7" Type="http://schemas.openxmlformats.org/officeDocument/2006/relationships/hyperlink" Id="rId489"/>
    <Relationship TargetMode="External" Target="https://m.edsoo.ru/f8435af8" Type="http://schemas.openxmlformats.org/officeDocument/2006/relationships/hyperlink" Id="rId490"/>
    <Relationship TargetMode="External" Target="https://m.edsoo.ru/f8435c42" Type="http://schemas.openxmlformats.org/officeDocument/2006/relationships/hyperlink" Id="rId491"/>
    <Relationship TargetMode="External" Target="https://m.edsoo.ru/f8438e60" Type="http://schemas.openxmlformats.org/officeDocument/2006/relationships/hyperlink" Id="rId492"/>
    <Relationship TargetMode="External" Target="https://m.edsoo.ru/f8443b1c" Type="http://schemas.openxmlformats.org/officeDocument/2006/relationships/hyperlink" Id="rId493"/>
    <Relationship TargetMode="External" Target="https://m.edsoo.ru/f8443c3e" Type="http://schemas.openxmlformats.org/officeDocument/2006/relationships/hyperlink" Id="rId494"/>
    <Relationship TargetMode="External" Target="https://m.edsoo.ru/f8443ee6" Type="http://schemas.openxmlformats.org/officeDocument/2006/relationships/hyperlink" Id="rId495"/>
    <Relationship TargetMode="External" Target="https://m.edsoo.ru/f8443dc4" Type="http://schemas.openxmlformats.org/officeDocument/2006/relationships/hyperlink" Id="rId496"/>
    <Relationship TargetMode="External" Target="https://m.edsoo.ru/f844436e" Type="http://schemas.openxmlformats.org/officeDocument/2006/relationships/hyperlink" Id="rId497"/>
    <Relationship TargetMode="External" Target="https://m.edsoo.ru/f84444d6" Type="http://schemas.openxmlformats.org/officeDocument/2006/relationships/hyperlink" Id="rId498"/>
    <Relationship TargetMode="External" Target="https://m.edsoo.ru/f84448dc" Type="http://schemas.openxmlformats.org/officeDocument/2006/relationships/hyperlink" Id="rId499"/>
    <Relationship TargetMode="External" Target="https://m.edsoo.ru/f8444f3a" Type="http://schemas.openxmlformats.org/officeDocument/2006/relationships/hyperlink" Id="rId500"/>
    <Relationship TargetMode="External" Target="https://m.edsoo.ru/f84453f4" Type="http://schemas.openxmlformats.org/officeDocument/2006/relationships/hyperlink" Id="rId501"/>
    <Relationship TargetMode="External" Target="https://m.edsoo.ru/f84456e2" Type="http://schemas.openxmlformats.org/officeDocument/2006/relationships/hyperlink" Id="rId502"/>
    <Relationship TargetMode="External" Target="https://m.edsoo.ru/f84456e2" Type="http://schemas.openxmlformats.org/officeDocument/2006/relationships/hyperlink" Id="rId503"/>
    <Relationship TargetMode="External" Target="https://m.edsoo.ru/f84378da" Type="http://schemas.openxmlformats.org/officeDocument/2006/relationships/hyperlink" Id="rId504"/>
    <Relationship TargetMode="External" Target="https://m.edsoo.ru/f84371d2" Type="http://schemas.openxmlformats.org/officeDocument/2006/relationships/hyperlink" Id="rId505"/>
    <Relationship TargetMode="External" Target="https://m.edsoo.ru/f8437344" Type="http://schemas.openxmlformats.org/officeDocument/2006/relationships/hyperlink" Id="rId506"/>
    <Relationship TargetMode="External" Target="https://m.edsoo.ru/f84374ac" Type="http://schemas.openxmlformats.org/officeDocument/2006/relationships/hyperlink" Id="rId507"/>
    <Relationship TargetMode="External" Target="https://m.edsoo.ru/f843a67a" Type="http://schemas.openxmlformats.org/officeDocument/2006/relationships/hyperlink" Id="rId508"/>
    <Relationship TargetMode="External" Target="https://m.edsoo.ru/f8437c72" Type="http://schemas.openxmlformats.org/officeDocument/2006/relationships/hyperlink" Id="rId509"/>
    <Relationship TargetMode="External" Target="https://m.edsoo.ru/f843c42a" Type="http://schemas.openxmlformats.org/officeDocument/2006/relationships/hyperlink" Id="rId510"/>
    <Relationship TargetMode="External" Target="https://m.edsoo.ru/f843c7c2" Type="http://schemas.openxmlformats.org/officeDocument/2006/relationships/hyperlink" Id="rId511"/>
    <Relationship TargetMode="External" Target="https://m.edsoo.ru/f8438122" Type="http://schemas.openxmlformats.org/officeDocument/2006/relationships/hyperlink" Id="rId512"/>
    <Relationship TargetMode="External" Target="https://m.edsoo.ru/f843fcd8" Type="http://schemas.openxmlformats.org/officeDocument/2006/relationships/hyperlink" Id="rId513"/>
    <Relationship TargetMode="External" Target="https://m.edsoo.ru/f843fa44" Type="http://schemas.openxmlformats.org/officeDocument/2006/relationships/hyperlink" Id="rId514"/>
    <Relationship TargetMode="External" Target="https://m.edsoo.ru/f843f90e" Type="http://schemas.openxmlformats.org/officeDocument/2006/relationships/hyperlink" Id="rId515"/>
    <Relationship TargetMode="External" Target="https://m.edsoo.ru/f8440732" Type="http://schemas.openxmlformats.org/officeDocument/2006/relationships/hyperlink" Id="rId516"/>
    <Relationship TargetMode="External" Target="https://m.edsoo.ru/f844087c" Type="http://schemas.openxmlformats.org/officeDocument/2006/relationships/hyperlink" Id="rId517"/>
    <Relationship TargetMode="External" Target="https://m.edsoo.ru/f8441d08" Type="http://schemas.openxmlformats.org/officeDocument/2006/relationships/hyperlink" Id="rId518"/>
    <Relationship TargetMode="External" Target="https://m.edsoo.ru/f84410a6" Type="http://schemas.openxmlformats.org/officeDocument/2006/relationships/hyperlink" Id="rId519"/>
    <Relationship TargetMode="External" Target="https://m.edsoo.ru/f84412f4" Type="http://schemas.openxmlformats.org/officeDocument/2006/relationships/hyperlink" Id="rId520"/>
    <Relationship TargetMode="External" Target="https://m.edsoo.ru/f844157e" Type="http://schemas.openxmlformats.org/officeDocument/2006/relationships/hyperlink" Id="rId521"/>
    <Relationship TargetMode="External" Target="https://m.edsoo.ru/f844179a" Type="http://schemas.openxmlformats.org/officeDocument/2006/relationships/hyperlink" Id="rId522"/>
    <Relationship TargetMode="External" Target="https://m.edsoo.ru/f844219a" Type="http://schemas.openxmlformats.org/officeDocument/2006/relationships/hyperlink" Id="rId523"/>
    <Relationship TargetMode="External" Target="https://m.edsoo.ru/f8442a6e" Type="http://schemas.openxmlformats.org/officeDocument/2006/relationships/hyperlink" Id="rId524"/>
    <Relationship TargetMode="External" Target="https://m.edsoo.ru/f8443298" Type="http://schemas.openxmlformats.org/officeDocument/2006/relationships/hyperlink" Id="rId525"/>
    <Relationship TargetMode="External" Target="https://m.edsoo.ru/fa251c12" Type="http://schemas.openxmlformats.org/officeDocument/2006/relationships/hyperlink" Id="rId526"/>
    <Relationship TargetMode="External" Target="https://m.edsoo.ru/f8439018" Type="http://schemas.openxmlformats.org/officeDocument/2006/relationships/hyperlink" Id="rId527"/>
    <Relationship TargetMode="External" Target="https://m.edsoo.ru/f84451ba" Type="http://schemas.openxmlformats.org/officeDocument/2006/relationships/hyperlink" Id="rId528"/>
    <Relationship TargetMode="External" Target="https://m.edsoo.ru/f84456e2" Type="http://schemas.openxmlformats.org/officeDocument/2006/relationships/hyperlink" Id="rId529"/>
    <Relationship TargetMode="External" Target="https://m.edsoo.ru/fa251adc" Type="http://schemas.openxmlformats.org/officeDocument/2006/relationships/hyperlink" Id="rId530"/>
    <Relationship TargetMode="External" Target="https://m.edsoo.ru/f84437ca" Type="http://schemas.openxmlformats.org/officeDocument/2006/relationships/hyperlink" Id="rId531"/>
    <Relationship TargetMode="External" Target="https://m.edsoo.ru/f843508a" Type="http://schemas.openxmlformats.org/officeDocument/2006/relationships/hyperlink" Id="rId532"/>
    <Relationship TargetMode="External" Target="https://m.edsoo.ru/f8435378" Type="http://schemas.openxmlformats.org/officeDocument/2006/relationships/hyperlink" Id="rId533"/>
    <Relationship TargetMode="External" Target="https://m.edsoo.ru/f84351f2" Type="http://schemas.openxmlformats.org/officeDocument/2006/relationships/hyperlink" Id="rId534"/>
    <Relationship TargetMode="External" Target="https://m.edsoo.ru/f843d6f4" Type="http://schemas.openxmlformats.org/officeDocument/2006/relationships/hyperlink" Id="rId535"/>
    <Relationship TargetMode="External" Target="https://m.edsoo.ru/f84354ea" Type="http://schemas.openxmlformats.org/officeDocument/2006/relationships/hyperlink" Id="rId536"/>
    <Relationship TargetMode="External" Target="https://m.edsoo.ru/f843f67a" Type="http://schemas.openxmlformats.org/officeDocument/2006/relationships/hyperlink" Id="rId537"/>
    <Relationship TargetMode="External" Target="https://m.edsoo.ru/f843565c" Type="http://schemas.openxmlformats.org/officeDocument/2006/relationships/hyperlink" Id="rId538"/>
    <Relationship TargetMode="External" Target="https://m.edsoo.ru/f843966c" Type="http://schemas.openxmlformats.org/officeDocument/2006/relationships/hyperlink" Id="rId539"/>
    <Relationship TargetMode="External" Target="https://m.edsoo.ru/f84401e2" Type="http://schemas.openxmlformats.org/officeDocument/2006/relationships/hyperlink" Id="rId540"/>
    <Relationship TargetMode="External" Target="https://m.edsoo.ru/f8441466" Type="http://schemas.openxmlformats.org/officeDocument/2006/relationships/hyperlink" Id="rId541"/>
    <Relationship TargetMode="External" Target="https://m.edsoo.ru/f8441f4c" Type="http://schemas.openxmlformats.org/officeDocument/2006/relationships/hyperlink" Id="rId542"/>
    <Relationship TargetMode="External" Target="https://m.edsoo.ru/f843aabc" Type="http://schemas.openxmlformats.org/officeDocument/2006/relationships/hyperlink" Id="rId543"/>
    <Relationship TargetMode="External" Target="https://m.edsoo.ru/f843b67e" Type="http://schemas.openxmlformats.org/officeDocument/2006/relationships/hyperlink" Id="rId544"/>
    <Relationship TargetMode="External" Target="https://m.edsoo.ru/f84418c6" Type="http://schemas.openxmlformats.org/officeDocument/2006/relationships/hyperlink" Id="rId545"/>
    <Relationship TargetMode="External" Target="https://m.edsoo.ru/f843bd72" Type="http://schemas.openxmlformats.org/officeDocument/2006/relationships/hyperlink" Id="rId546"/>
    <Relationship TargetMode="External" Target="https://m.edsoo.ru/f84401e2" Type="http://schemas.openxmlformats.org/officeDocument/2006/relationships/hyperlink" Id="rId547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