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52429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города Иваново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"СШ № 29"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М.П. Андреева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113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3126116)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>г. Иваново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3524293" w:id="5"/>
    <w:p>
      <w:pPr>
        <w:sectPr>
          <w:pgSz w:w="11906" w:h="16383" w:orient="portrait"/>
        </w:sectPr>
      </w:pPr>
    </w:p>
    <w:bookmarkEnd w:id="5"/>
    <w:bookmarkEnd w:id="0"/>
    <w:bookmarkStart w:name="block-2352429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23524294" w:id="7"/>
    <w:p>
      <w:pPr>
        <w:sectPr>
          <w:pgSz w:w="11906" w:h="16383" w:orient="portrait"/>
        </w:sectPr>
      </w:pPr>
    </w:p>
    <w:bookmarkEnd w:id="7"/>
    <w:bookmarkEnd w:id="6"/>
    <w:bookmarkStart w:name="block-2352429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23524295" w:id="9"/>
    <w:p>
      <w:pPr>
        <w:sectPr>
          <w:pgSz w:w="11906" w:h="16383" w:orient="portrait"/>
        </w:sectPr>
      </w:pPr>
    </w:p>
    <w:bookmarkEnd w:id="9"/>
    <w:bookmarkEnd w:id="8"/>
    <w:bookmarkStart w:name="block-23524296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23524296" w:id="13"/>
    <w:p>
      <w:pPr>
        <w:sectPr>
          <w:pgSz w:w="11906" w:h="16383" w:orient="portrait"/>
        </w:sectPr>
      </w:pPr>
    </w:p>
    <w:bookmarkEnd w:id="13"/>
    <w:bookmarkEnd w:id="10"/>
    <w:bookmarkStart w:name="block-23524297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524297" w:id="15"/>
    <w:p>
      <w:pPr>
        <w:sectPr>
          <w:pgSz w:w="16383" w:h="11906" w:orient="landscape"/>
        </w:sectPr>
      </w:pPr>
    </w:p>
    <w:bookmarkEnd w:id="15"/>
    <w:bookmarkEnd w:id="14"/>
    <w:bookmarkStart w:name="block-2352429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524298" w:id="17"/>
    <w:p>
      <w:pPr>
        <w:sectPr>
          <w:pgSz w:w="16383" w:h="11906" w:orient="landscape"/>
        </w:sectPr>
      </w:pPr>
    </w:p>
    <w:bookmarkEnd w:id="17"/>
    <w:bookmarkEnd w:id="16"/>
    <w:bookmarkStart w:name="block-23524299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d4d2a67-5837-4252-b43a-95aa3f3876a6" w:id="19"/>
      <w:r>
        <w:rPr>
          <w:rFonts w:ascii="Times New Roman" w:hAnsi="Times New Roman"/>
          <w:b w:val="false"/>
          <w:i w:val="false"/>
          <w:color w:val="000000"/>
          <w:sz w:val="28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0d4d2a67-5837-4252-b43a-95aa3f3876a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0d4d2a67-5837-4252-b43a-95aa3f3876a6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0d4d2a67-5837-4252-b43a-95aa3f3876a6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3524299" w:id="23"/>
    <w:p>
      <w:pPr>
        <w:sectPr>
          <w:pgSz w:w="11906" w:h="16383" w:orient="portrait"/>
        </w:sectPr>
      </w:pPr>
    </w:p>
    <w:bookmarkEnd w:id="23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