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51765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Департамент образования Ивановской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Управление образования города Иваново</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М.П. Андреева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113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3125267)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г. Иваново</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517657" w:id="5"/>
    <w:p>
      <w:pPr>
        <w:sectPr>
          <w:pgSz w:w="11906" w:h="16383" w:orient="portrait"/>
        </w:sectPr>
      </w:pPr>
    </w:p>
    <w:bookmarkEnd w:id="5"/>
    <w:bookmarkEnd w:id="0"/>
    <w:bookmarkStart w:name="block-23517658"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3517658" w:id="8"/>
    <w:p>
      <w:pPr>
        <w:sectPr>
          <w:pgSz w:w="11906" w:h="16383" w:orient="portrait"/>
        </w:sectPr>
      </w:pPr>
    </w:p>
    <w:bookmarkEnd w:id="8"/>
    <w:bookmarkEnd w:id="6"/>
    <w:bookmarkStart w:name="block-23517656"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3517656" w:id="91"/>
    <w:p>
      <w:pPr>
        <w:sectPr>
          <w:pgSz w:w="11906" w:h="16383" w:orient="portrait"/>
        </w:sectPr>
      </w:pPr>
    </w:p>
    <w:bookmarkEnd w:id="91"/>
    <w:bookmarkEnd w:id="9"/>
    <w:bookmarkStart w:name="block-23517660"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3517660" w:id="93"/>
    <w:p>
      <w:pPr>
        <w:sectPr>
          <w:pgSz w:w="11906" w:h="16383" w:orient="portrait"/>
        </w:sectPr>
      </w:pPr>
    </w:p>
    <w:bookmarkEnd w:id="93"/>
    <w:bookmarkEnd w:id="92"/>
    <w:bookmarkStart w:name="block-23517659"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3517659" w:id="95"/>
    <w:p>
      <w:pPr>
        <w:sectPr>
          <w:pgSz w:w="16383" w:h="11906" w:orient="landscape"/>
        </w:sectPr>
      </w:pPr>
    </w:p>
    <w:bookmarkEnd w:id="95"/>
    <w:bookmarkEnd w:id="94"/>
    <w:bookmarkStart w:name="block-23517663"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517663" w:id="97"/>
    <w:p>
      <w:pPr>
        <w:sectPr>
          <w:pgSz w:w="16383" w:h="11906" w:orient="landscape"/>
        </w:sectPr>
      </w:pPr>
    </w:p>
    <w:bookmarkEnd w:id="97"/>
    <w:bookmarkEnd w:id="96"/>
    <w:bookmarkStart w:name="block-23517661"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517661" w:id="99"/>
    <w:p>
      <w:pPr>
        <w:sectPr>
          <w:pgSz w:w="16383" w:h="11906" w:orient="landscape"/>
        </w:sectPr>
      </w:pPr>
    </w:p>
    <w:bookmarkEnd w:id="99"/>
    <w:bookmarkEnd w:id="98"/>
    <w:bookmarkStart w:name="block-23517662"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101"/>
      <w:r>
        <w:rPr>
          <w:rFonts w:ascii="Times New Roman" w:hAnsi="Times New Roman"/>
          <w:b w:val="false"/>
          <w:i w:val="false"/>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bookmarkEnd w:id="101"/>
      <w:r>
        <w:rPr>
          <w:sz w:val="28"/>
        </w:rPr>
        <w:br/>
      </w:r>
      <w:bookmarkStart w:name="affad5d6-e7c5-4217-a5f0-770d8e0e87a8" w:id="102"/>
      <w:r>
        <w:rPr>
          <w:rFonts w:ascii="Times New Roman" w:hAnsi="Times New Roman"/>
          <w:b w:val="false"/>
          <w:i w:val="false"/>
          <w:color w:val="000000"/>
          <w:sz w:val="28"/>
        </w:rPr>
        <w:t xml:space="preserve"> • Литературное чтение (в 2 частях), 3 класс/ Климанова Л.Ф., Горецкий В.Г., Голованова М.В. и другие, Акционерное общество «Издательство «Просвещение»</w:t>
      </w:r>
      <w:bookmarkEnd w:id="102"/>
      <w:r>
        <w:rPr>
          <w:sz w:val="28"/>
        </w:rPr>
        <w:br/>
      </w:r>
      <w:bookmarkStart w:name="affad5d6-e7c5-4217-a5f0-770d8e0e87a8" w:id="103"/>
      <w:r>
        <w:rPr>
          <w:rFonts w:ascii="Times New Roman" w:hAnsi="Times New Roman"/>
          <w:b w:val="false"/>
          <w:i w:val="false"/>
          <w:color w:val="000000"/>
          <w:sz w:val="28"/>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103"/>
      <w:r>
        <w:rPr>
          <w:sz w:val="28"/>
        </w:rPr>
        <w:br/>
      </w:r>
      <w:bookmarkStart w:name="affad5d6-e7c5-4217-a5f0-770d8e0e87a8" w:id="104"/>
      <w:r>
        <w:rPr>
          <w:rFonts w:ascii="Times New Roman" w:hAnsi="Times New Roman"/>
          <w:b w:val="false"/>
          <w:i w:val="false"/>
          <w:color w:val="000000"/>
          <w:sz w:val="28"/>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0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517662" w:id="105"/>
    <w:p>
      <w:pPr>
        <w:sectPr>
          <w:pgSz w:w="11906" w:h="16383" w:orient="portrait"/>
        </w:sectPr>
      </w:pPr>
    </w:p>
    <w:bookmarkEnd w:id="105"/>
    <w:bookmarkEnd w:id="10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